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3A530" w14:textId="77777777" w:rsidR="00A75072" w:rsidRPr="004B70CB" w:rsidRDefault="008F6CF4" w:rsidP="004B70CB">
      <w:pPr>
        <w:spacing w:after="0"/>
        <w:jc w:val="center"/>
        <w:rPr>
          <w:rFonts w:ascii="Arial" w:hAnsi="Arial" w:cs="Arial"/>
          <w:b/>
          <w:sz w:val="20"/>
        </w:rPr>
      </w:pPr>
      <w:r w:rsidRPr="004B70CB">
        <w:rPr>
          <w:rFonts w:ascii="Arial" w:hAnsi="Arial" w:cs="Arial"/>
          <w:b/>
          <w:sz w:val="20"/>
        </w:rPr>
        <w:t xml:space="preserve">RECORD OF APPLICATION BY </w:t>
      </w:r>
      <w:r w:rsidR="004B70CB" w:rsidRPr="004B70CB">
        <w:rPr>
          <w:rFonts w:ascii="Arial" w:hAnsi="Arial" w:cs="Arial"/>
          <w:b/>
          <w:sz w:val="20"/>
        </w:rPr>
        <w:t>NON-PARTY</w:t>
      </w:r>
      <w:r w:rsidR="008C5678" w:rsidRPr="004B70CB">
        <w:rPr>
          <w:rFonts w:ascii="Arial" w:hAnsi="Arial" w:cs="Arial"/>
          <w:b/>
          <w:sz w:val="20"/>
        </w:rPr>
        <w:t xml:space="preserve"> F</w:t>
      </w:r>
      <w:r w:rsidR="00335F8A" w:rsidRPr="004B70CB">
        <w:rPr>
          <w:rFonts w:ascii="Arial" w:hAnsi="Arial" w:cs="Arial"/>
          <w:b/>
          <w:sz w:val="20"/>
        </w:rPr>
        <w:t>OR ACCESS TO MATERIAL HELD BY THE COURT</w:t>
      </w:r>
    </w:p>
    <w:p w14:paraId="01F3A531" w14:textId="77777777" w:rsidR="00335F8A" w:rsidRPr="008D39F1" w:rsidRDefault="00335F8A" w:rsidP="008D39F1">
      <w:pPr>
        <w:shd w:val="clear" w:color="auto" w:fill="BFBFBF"/>
        <w:spacing w:before="120" w:after="120"/>
        <w:rPr>
          <w:rFonts w:ascii="Arial" w:hAnsi="Arial" w:cs="Arial"/>
          <w:b/>
          <w:sz w:val="20"/>
          <w:szCs w:val="20"/>
        </w:rPr>
      </w:pPr>
      <w:r w:rsidRPr="008D39F1">
        <w:rPr>
          <w:rFonts w:ascii="Arial" w:hAnsi="Arial" w:cs="Arial"/>
          <w:b/>
          <w:sz w:val="20"/>
          <w:szCs w:val="20"/>
        </w:rPr>
        <w:t>APPLICATION</w:t>
      </w:r>
    </w:p>
    <w:p w14:paraId="01F3A532" w14:textId="77777777" w:rsidR="004B70CB" w:rsidRDefault="003E10B2" w:rsidP="001347A9">
      <w:pPr>
        <w:spacing w:after="0"/>
        <w:jc w:val="both"/>
        <w:rPr>
          <w:rFonts w:ascii="Arial" w:hAnsi="Arial" w:cs="Arial"/>
          <w:sz w:val="20"/>
          <w:szCs w:val="20"/>
        </w:rPr>
      </w:pPr>
      <w:r>
        <w:rPr>
          <w:rFonts w:ascii="Arial" w:hAnsi="Arial" w:cs="Arial"/>
          <w:sz w:val="20"/>
          <w:szCs w:val="20"/>
        </w:rPr>
        <w:t xml:space="preserve">This </w:t>
      </w:r>
      <w:r w:rsidR="00DA31A2">
        <w:rPr>
          <w:rFonts w:ascii="Arial" w:hAnsi="Arial" w:cs="Arial"/>
          <w:sz w:val="20"/>
          <w:szCs w:val="20"/>
        </w:rPr>
        <w:t>application is made under</w:t>
      </w:r>
      <w:r w:rsidR="004B70CB">
        <w:rPr>
          <w:rFonts w:ascii="Arial" w:hAnsi="Arial" w:cs="Arial"/>
          <w:sz w:val="20"/>
          <w:szCs w:val="20"/>
        </w:rPr>
        <w:t>:</w:t>
      </w:r>
    </w:p>
    <w:p w14:paraId="01F3A533" w14:textId="77777777" w:rsidR="004B70CB" w:rsidRDefault="004B70CB" w:rsidP="004B70CB">
      <w:pPr>
        <w:tabs>
          <w:tab w:val="left" w:pos="567"/>
          <w:tab w:val="left" w:pos="3686"/>
          <w:tab w:val="left" w:pos="6237"/>
        </w:tabs>
        <w:spacing w:after="0"/>
        <w:jc w:val="both"/>
        <w:rPr>
          <w:rFonts w:ascii="Arial" w:hAnsi="Arial" w:cs="Arial"/>
          <w:iCs/>
          <w:sz w:val="20"/>
          <w:szCs w:val="20"/>
        </w:rPr>
      </w:pPr>
      <w:r>
        <w:rPr>
          <w:rFonts w:ascii="Arial" w:hAnsi="Arial" w:cs="Arial"/>
          <w:iCs/>
          <w:sz w:val="20"/>
          <w:szCs w:val="20"/>
        </w:rPr>
        <w:tab/>
      </w:r>
      <w:r w:rsidRPr="008E7D92">
        <w:rPr>
          <w:rFonts w:ascii="Arial" w:hAnsi="Arial" w:cs="Arial"/>
          <w:iCs/>
          <w:sz w:val="20"/>
          <w:szCs w:val="20"/>
        </w:rPr>
        <w:sym w:font="Wingdings 2" w:char="F0A3"/>
      </w:r>
      <w:r w:rsidR="00DA31A2" w:rsidRPr="004B70CB">
        <w:rPr>
          <w:rFonts w:ascii="Arial" w:hAnsi="Arial" w:cs="Arial"/>
          <w:iCs/>
          <w:sz w:val="20"/>
          <w:szCs w:val="20"/>
        </w:rPr>
        <w:t xml:space="preserve"> s 314</w:t>
      </w:r>
      <w:r w:rsidR="003E10B2" w:rsidRPr="004B70CB">
        <w:rPr>
          <w:rFonts w:ascii="Arial" w:hAnsi="Arial" w:cs="Arial"/>
          <w:iCs/>
          <w:sz w:val="20"/>
          <w:szCs w:val="20"/>
        </w:rPr>
        <w:t xml:space="preserve"> </w:t>
      </w:r>
      <w:r w:rsidR="003E10B2" w:rsidRPr="0021550F">
        <w:rPr>
          <w:rFonts w:ascii="Arial" w:hAnsi="Arial" w:cs="Arial"/>
          <w:i/>
          <w:sz w:val="20"/>
          <w:szCs w:val="20"/>
        </w:rPr>
        <w:t>Criminal Procedure Act 1986</w:t>
      </w:r>
      <w:r w:rsidRPr="0043003B">
        <w:rPr>
          <w:rFonts w:ascii="Arial" w:hAnsi="Arial" w:cs="Arial"/>
          <w:i/>
          <w:iCs/>
          <w:sz w:val="20"/>
          <w:szCs w:val="20"/>
        </w:rPr>
        <w:t xml:space="preserve"> </w:t>
      </w:r>
      <w:r w:rsidRPr="004B70CB">
        <w:rPr>
          <w:rFonts w:ascii="Arial" w:hAnsi="Arial" w:cs="Arial"/>
          <w:i/>
          <w:iCs/>
          <w:sz w:val="20"/>
          <w:szCs w:val="20"/>
        </w:rPr>
        <w:t>(media applicants only)</w:t>
      </w:r>
      <w:r>
        <w:rPr>
          <w:rFonts w:ascii="Arial" w:hAnsi="Arial" w:cs="Arial"/>
          <w:iCs/>
          <w:sz w:val="20"/>
          <w:szCs w:val="20"/>
        </w:rPr>
        <w:tab/>
      </w:r>
      <w:r>
        <w:rPr>
          <w:rFonts w:ascii="Arial" w:hAnsi="Arial" w:cs="Arial"/>
          <w:iCs/>
          <w:sz w:val="20"/>
          <w:szCs w:val="20"/>
        </w:rPr>
        <w:tab/>
      </w:r>
      <w:r w:rsidRPr="008E7D92">
        <w:rPr>
          <w:rFonts w:ascii="Arial" w:hAnsi="Arial" w:cs="Arial"/>
          <w:iCs/>
          <w:sz w:val="20"/>
          <w:szCs w:val="20"/>
        </w:rPr>
        <w:sym w:font="Wingdings 2" w:char="F0A3"/>
      </w:r>
      <w:r w:rsidRPr="004B70CB">
        <w:rPr>
          <w:rFonts w:ascii="Arial" w:hAnsi="Arial" w:cs="Arial"/>
          <w:iCs/>
          <w:sz w:val="20"/>
          <w:szCs w:val="20"/>
        </w:rPr>
        <w:t xml:space="preserve"> </w:t>
      </w:r>
      <w:r w:rsidRPr="0021550F">
        <w:rPr>
          <w:rFonts w:ascii="Arial" w:hAnsi="Arial" w:cs="Arial"/>
          <w:bCs/>
          <w:iCs/>
          <w:sz w:val="20"/>
          <w:szCs w:val="20"/>
        </w:rPr>
        <w:t>Rules of Court</w:t>
      </w:r>
      <w:r w:rsidRPr="004B70CB">
        <w:rPr>
          <w:iCs/>
        </w:rPr>
        <w:footnoteReference w:customMarkFollows="1" w:id="1"/>
        <w:t>*</w:t>
      </w:r>
      <w:r w:rsidRPr="004B70CB">
        <w:rPr>
          <w:rFonts w:ascii="Arial" w:hAnsi="Arial" w:cs="Arial"/>
          <w:iCs/>
          <w:sz w:val="20"/>
          <w:szCs w:val="20"/>
        </w:rPr>
        <w:t xml:space="preserve"> </w:t>
      </w:r>
    </w:p>
    <w:p w14:paraId="01F3A534" w14:textId="77777777" w:rsidR="003E10B2" w:rsidRPr="004B70CB" w:rsidRDefault="004B70CB" w:rsidP="004B70CB">
      <w:pPr>
        <w:tabs>
          <w:tab w:val="left" w:pos="567"/>
          <w:tab w:val="left" w:pos="3686"/>
          <w:tab w:val="left" w:pos="6237"/>
        </w:tabs>
        <w:spacing w:after="0"/>
        <w:jc w:val="both"/>
        <w:rPr>
          <w:rFonts w:ascii="Arial" w:hAnsi="Arial" w:cs="Arial"/>
          <w:iCs/>
          <w:sz w:val="20"/>
          <w:szCs w:val="20"/>
        </w:rPr>
      </w:pPr>
      <w:r>
        <w:rPr>
          <w:rFonts w:ascii="Arial" w:hAnsi="Arial" w:cs="Arial"/>
          <w:iCs/>
          <w:sz w:val="20"/>
          <w:szCs w:val="20"/>
        </w:rPr>
        <w:tab/>
      </w:r>
      <w:r w:rsidRPr="008E7D92">
        <w:rPr>
          <w:rFonts w:ascii="Arial" w:hAnsi="Arial" w:cs="Arial"/>
          <w:iCs/>
          <w:sz w:val="20"/>
          <w:szCs w:val="20"/>
        </w:rPr>
        <w:sym w:font="Wingdings 2" w:char="F0A3"/>
      </w:r>
      <w:r w:rsidR="00DA31A2" w:rsidRPr="004B70CB">
        <w:rPr>
          <w:rFonts w:ascii="Arial" w:hAnsi="Arial" w:cs="Arial"/>
          <w:iCs/>
          <w:sz w:val="20"/>
          <w:szCs w:val="20"/>
        </w:rPr>
        <w:t xml:space="preserve"> </w:t>
      </w:r>
      <w:r w:rsidRPr="004B70CB">
        <w:rPr>
          <w:rFonts w:ascii="Arial" w:hAnsi="Arial" w:cs="Arial"/>
          <w:iCs/>
          <w:sz w:val="20"/>
          <w:szCs w:val="20"/>
        </w:rPr>
        <w:t>s 314 and Rules of Court</w:t>
      </w:r>
      <w:r>
        <w:rPr>
          <w:iCs/>
        </w:rPr>
        <w:t xml:space="preserve"> </w:t>
      </w:r>
      <w:r w:rsidRPr="004B70CB">
        <w:rPr>
          <w:rFonts w:ascii="Arial" w:hAnsi="Arial" w:cs="Arial"/>
          <w:i/>
          <w:iCs/>
          <w:sz w:val="20"/>
          <w:szCs w:val="20"/>
        </w:rPr>
        <w:t>(media applicants</w:t>
      </w:r>
      <w:r>
        <w:rPr>
          <w:rFonts w:ascii="Arial" w:hAnsi="Arial" w:cs="Arial"/>
          <w:i/>
          <w:iCs/>
          <w:sz w:val="20"/>
          <w:szCs w:val="20"/>
        </w:rPr>
        <w:t xml:space="preserve"> only</w:t>
      </w:r>
      <w:r w:rsidRPr="004B70CB">
        <w:rPr>
          <w:rFonts w:ascii="Arial" w:hAnsi="Arial" w:cs="Arial"/>
          <w:i/>
          <w:iCs/>
          <w:sz w:val="20"/>
          <w:szCs w:val="20"/>
        </w:rPr>
        <w:t>)</w:t>
      </w:r>
      <w:r w:rsidRPr="004B70CB">
        <w:rPr>
          <w:rFonts w:ascii="Arial" w:hAnsi="Arial" w:cs="Arial"/>
          <w:iCs/>
          <w:sz w:val="20"/>
          <w:szCs w:val="20"/>
        </w:rPr>
        <w:tab/>
      </w:r>
    </w:p>
    <w:p w14:paraId="01F3A535" w14:textId="77777777" w:rsidR="003E10B2" w:rsidRPr="004C1E8A" w:rsidRDefault="003E10B2" w:rsidP="001347A9">
      <w:pPr>
        <w:spacing w:after="0"/>
        <w:jc w:val="both"/>
        <w:rPr>
          <w:rFonts w:ascii="Arial" w:hAnsi="Arial" w:cs="Arial"/>
          <w:sz w:val="8"/>
          <w:szCs w:val="12"/>
        </w:rPr>
      </w:pPr>
    </w:p>
    <w:p w14:paraId="01F3A536" w14:textId="77777777" w:rsidR="00335F8A" w:rsidRPr="004662DC" w:rsidRDefault="003138F2" w:rsidP="008E7D92">
      <w:pPr>
        <w:tabs>
          <w:tab w:val="left" w:pos="1418"/>
          <w:tab w:val="left" w:pos="3686"/>
          <w:tab w:val="left" w:pos="6237"/>
        </w:tabs>
        <w:spacing w:before="80" w:after="80"/>
        <w:jc w:val="both"/>
        <w:rPr>
          <w:rFonts w:ascii="Arial" w:hAnsi="Arial" w:cs="Arial"/>
          <w:sz w:val="20"/>
          <w:szCs w:val="20"/>
        </w:rPr>
      </w:pPr>
      <w:r>
        <w:rPr>
          <w:rFonts w:ascii="Arial" w:hAnsi="Arial" w:cs="Arial"/>
          <w:sz w:val="20"/>
          <w:szCs w:val="20"/>
        </w:rPr>
        <w:t>I (name) __________________</w:t>
      </w:r>
      <w:r w:rsidR="00335F8A" w:rsidRPr="004662DC">
        <w:rPr>
          <w:rFonts w:ascii="Arial" w:hAnsi="Arial" w:cs="Arial"/>
          <w:sz w:val="20"/>
          <w:szCs w:val="20"/>
        </w:rPr>
        <w:t>_____</w:t>
      </w:r>
      <w:r w:rsidR="004662DC">
        <w:rPr>
          <w:rFonts w:ascii="Arial" w:hAnsi="Arial" w:cs="Arial"/>
          <w:sz w:val="20"/>
          <w:szCs w:val="20"/>
        </w:rPr>
        <w:t>__</w:t>
      </w:r>
      <w:r w:rsidR="00335F8A" w:rsidRPr="004662DC">
        <w:rPr>
          <w:rFonts w:ascii="Arial" w:hAnsi="Arial" w:cs="Arial"/>
          <w:sz w:val="20"/>
          <w:szCs w:val="20"/>
        </w:rPr>
        <w:t>__</w:t>
      </w:r>
      <w:r w:rsidR="004662DC">
        <w:rPr>
          <w:rFonts w:ascii="Arial" w:hAnsi="Arial" w:cs="Arial"/>
          <w:sz w:val="20"/>
          <w:szCs w:val="20"/>
        </w:rPr>
        <w:t>_</w:t>
      </w:r>
      <w:r w:rsidR="00335F8A" w:rsidRPr="004662DC">
        <w:rPr>
          <w:rFonts w:ascii="Arial" w:hAnsi="Arial" w:cs="Arial"/>
          <w:sz w:val="20"/>
          <w:szCs w:val="20"/>
        </w:rPr>
        <w:t>_</w:t>
      </w:r>
      <w:r w:rsidR="004662DC">
        <w:rPr>
          <w:rFonts w:ascii="Arial" w:hAnsi="Arial" w:cs="Arial"/>
          <w:sz w:val="20"/>
          <w:szCs w:val="20"/>
        </w:rPr>
        <w:t>_</w:t>
      </w:r>
      <w:r w:rsidR="00335F8A" w:rsidRPr="004662DC">
        <w:rPr>
          <w:rFonts w:ascii="Arial" w:hAnsi="Arial" w:cs="Arial"/>
          <w:sz w:val="20"/>
          <w:szCs w:val="20"/>
        </w:rPr>
        <w:t>____, (occupation) ________</w:t>
      </w:r>
      <w:r w:rsidR="004662DC">
        <w:rPr>
          <w:rFonts w:ascii="Arial" w:hAnsi="Arial" w:cs="Arial"/>
          <w:sz w:val="20"/>
          <w:szCs w:val="20"/>
        </w:rPr>
        <w:t>____</w:t>
      </w:r>
      <w:r>
        <w:rPr>
          <w:rFonts w:ascii="Arial" w:hAnsi="Arial" w:cs="Arial"/>
          <w:sz w:val="20"/>
          <w:szCs w:val="20"/>
        </w:rPr>
        <w:t>_____________</w:t>
      </w:r>
      <w:r w:rsidR="008D39F1">
        <w:rPr>
          <w:rFonts w:ascii="Arial" w:hAnsi="Arial" w:cs="Arial"/>
          <w:sz w:val="20"/>
          <w:szCs w:val="20"/>
        </w:rPr>
        <w:t>________</w:t>
      </w:r>
    </w:p>
    <w:p w14:paraId="01F3A537" w14:textId="77777777" w:rsidR="00335F8A" w:rsidRDefault="00335F8A" w:rsidP="008E7D92">
      <w:pPr>
        <w:tabs>
          <w:tab w:val="left" w:pos="1418"/>
          <w:tab w:val="left" w:pos="3686"/>
          <w:tab w:val="left" w:pos="6237"/>
        </w:tabs>
        <w:spacing w:before="80" w:after="80"/>
        <w:jc w:val="both"/>
        <w:rPr>
          <w:rFonts w:ascii="Arial" w:hAnsi="Arial" w:cs="Arial"/>
          <w:sz w:val="20"/>
          <w:szCs w:val="20"/>
        </w:rPr>
      </w:pPr>
      <w:r w:rsidRPr="004662DC">
        <w:rPr>
          <w:rFonts w:ascii="Arial" w:hAnsi="Arial" w:cs="Arial"/>
          <w:sz w:val="20"/>
          <w:szCs w:val="20"/>
        </w:rPr>
        <w:t>of (address</w:t>
      </w:r>
      <w:r w:rsidR="00E57ABF">
        <w:rPr>
          <w:rFonts w:ascii="Arial" w:hAnsi="Arial" w:cs="Arial"/>
          <w:sz w:val="20"/>
          <w:szCs w:val="20"/>
        </w:rPr>
        <w:t xml:space="preserve"> or media organisation) </w:t>
      </w:r>
      <w:r w:rsidR="003138F2">
        <w:rPr>
          <w:rFonts w:ascii="Arial" w:hAnsi="Arial" w:cs="Arial"/>
          <w:sz w:val="20"/>
          <w:szCs w:val="20"/>
        </w:rPr>
        <w:t>________</w:t>
      </w:r>
      <w:r w:rsidR="004662DC">
        <w:rPr>
          <w:rFonts w:ascii="Arial" w:hAnsi="Arial" w:cs="Arial"/>
          <w:sz w:val="20"/>
          <w:szCs w:val="20"/>
        </w:rPr>
        <w:t>______</w:t>
      </w:r>
      <w:r w:rsidRPr="004662DC">
        <w:rPr>
          <w:rFonts w:ascii="Arial" w:hAnsi="Arial" w:cs="Arial"/>
          <w:sz w:val="20"/>
          <w:szCs w:val="20"/>
        </w:rPr>
        <w:t>____________________________________________</w:t>
      </w:r>
    </w:p>
    <w:p w14:paraId="01F3A538" w14:textId="77777777" w:rsidR="005A60EF" w:rsidRPr="004662DC" w:rsidRDefault="005A60EF" w:rsidP="008E7D92">
      <w:pPr>
        <w:tabs>
          <w:tab w:val="left" w:pos="1418"/>
          <w:tab w:val="left" w:pos="3686"/>
          <w:tab w:val="left" w:pos="6237"/>
        </w:tabs>
        <w:spacing w:before="80" w:after="80"/>
        <w:jc w:val="both"/>
        <w:rPr>
          <w:rFonts w:ascii="Arial" w:hAnsi="Arial" w:cs="Arial"/>
          <w:sz w:val="20"/>
          <w:szCs w:val="20"/>
        </w:rPr>
      </w:pPr>
      <w:r>
        <w:rPr>
          <w:rFonts w:ascii="Arial" w:hAnsi="Arial" w:cs="Arial"/>
          <w:sz w:val="20"/>
          <w:szCs w:val="20"/>
        </w:rPr>
        <w:t>(email) ________________</w:t>
      </w:r>
      <w:r w:rsidR="008D39F1">
        <w:rPr>
          <w:rFonts w:ascii="Arial" w:hAnsi="Arial" w:cs="Arial"/>
          <w:sz w:val="20"/>
          <w:szCs w:val="20"/>
        </w:rPr>
        <w:t>_______________________________</w:t>
      </w:r>
      <w:r>
        <w:rPr>
          <w:rFonts w:ascii="Arial" w:hAnsi="Arial" w:cs="Arial"/>
          <w:sz w:val="20"/>
          <w:szCs w:val="20"/>
        </w:rPr>
        <w:t xml:space="preserve"> (phone) _________________________</w:t>
      </w:r>
      <w:r w:rsidR="008D39F1">
        <w:rPr>
          <w:rFonts w:ascii="Arial" w:hAnsi="Arial" w:cs="Arial"/>
          <w:sz w:val="20"/>
          <w:szCs w:val="20"/>
        </w:rPr>
        <w:t>_</w:t>
      </w:r>
    </w:p>
    <w:p w14:paraId="01F3A539" w14:textId="77777777" w:rsidR="00D62201" w:rsidRPr="004662DC" w:rsidRDefault="00D62201" w:rsidP="008E7D92">
      <w:pPr>
        <w:tabs>
          <w:tab w:val="left" w:pos="1418"/>
          <w:tab w:val="left" w:pos="3686"/>
          <w:tab w:val="left" w:pos="6237"/>
        </w:tabs>
        <w:spacing w:before="80" w:after="80"/>
        <w:jc w:val="both"/>
        <w:rPr>
          <w:rFonts w:ascii="Arial" w:hAnsi="Arial" w:cs="Arial"/>
          <w:sz w:val="20"/>
          <w:szCs w:val="20"/>
        </w:rPr>
      </w:pPr>
      <w:r w:rsidRPr="004662DC">
        <w:rPr>
          <w:rFonts w:ascii="Arial" w:hAnsi="Arial" w:cs="Arial"/>
          <w:sz w:val="20"/>
          <w:szCs w:val="20"/>
        </w:rPr>
        <w:t>apply to</w:t>
      </w:r>
      <w:r w:rsidR="002877CA">
        <w:rPr>
          <w:rFonts w:ascii="Arial" w:hAnsi="Arial" w:cs="Arial"/>
          <w:sz w:val="20"/>
          <w:szCs w:val="20"/>
        </w:rPr>
        <w:t xml:space="preserve"> </w:t>
      </w:r>
      <w:r w:rsidR="004662DC" w:rsidRPr="006C6B19">
        <w:rPr>
          <w:rFonts w:ascii="Arial" w:hAnsi="Arial" w:cs="Arial"/>
          <w:sz w:val="20"/>
          <w:szCs w:val="20"/>
        </w:rPr>
        <w:sym w:font="Wingdings 2" w:char="F0A3"/>
      </w:r>
      <w:r w:rsidR="006273CB" w:rsidRPr="006C6B19">
        <w:rPr>
          <w:rFonts w:ascii="Arial" w:hAnsi="Arial" w:cs="Arial"/>
          <w:sz w:val="20"/>
          <w:szCs w:val="20"/>
        </w:rPr>
        <w:t xml:space="preserve"> </w:t>
      </w:r>
      <w:r w:rsidRPr="004662DC">
        <w:rPr>
          <w:rFonts w:ascii="Arial" w:hAnsi="Arial" w:cs="Arial"/>
          <w:sz w:val="20"/>
          <w:szCs w:val="20"/>
        </w:rPr>
        <w:t>inspect</w:t>
      </w:r>
      <w:r w:rsidR="005C5713">
        <w:rPr>
          <w:rFonts w:ascii="Arial" w:hAnsi="Arial" w:cs="Arial"/>
          <w:sz w:val="20"/>
          <w:szCs w:val="20"/>
        </w:rPr>
        <w:t>, and</w:t>
      </w:r>
      <w:r w:rsidR="00277B2B">
        <w:rPr>
          <w:rFonts w:ascii="Arial" w:hAnsi="Arial" w:cs="Arial"/>
          <w:sz w:val="20"/>
          <w:szCs w:val="20"/>
        </w:rPr>
        <w:t>/</w:t>
      </w:r>
      <w:r w:rsidR="005C5713">
        <w:rPr>
          <w:rFonts w:ascii="Arial" w:hAnsi="Arial" w:cs="Arial"/>
          <w:sz w:val="20"/>
          <w:szCs w:val="20"/>
        </w:rPr>
        <w:t xml:space="preserve">or </w:t>
      </w:r>
      <w:r w:rsidR="004662DC" w:rsidRPr="006C6B19">
        <w:rPr>
          <w:rFonts w:ascii="Arial" w:hAnsi="Arial" w:cs="Arial"/>
          <w:sz w:val="20"/>
          <w:szCs w:val="20"/>
        </w:rPr>
        <w:sym w:font="Wingdings 2" w:char="F0A3"/>
      </w:r>
      <w:r w:rsidR="006273CB" w:rsidRPr="006C6B19">
        <w:rPr>
          <w:rFonts w:ascii="Arial" w:hAnsi="Arial" w:cs="Arial"/>
          <w:sz w:val="20"/>
          <w:szCs w:val="20"/>
        </w:rPr>
        <w:t xml:space="preserve"> </w:t>
      </w:r>
      <w:r w:rsidRPr="004662DC">
        <w:rPr>
          <w:rFonts w:ascii="Arial" w:hAnsi="Arial" w:cs="Arial"/>
          <w:sz w:val="20"/>
          <w:szCs w:val="20"/>
        </w:rPr>
        <w:t>copy</w:t>
      </w:r>
      <w:r w:rsidR="005C5713">
        <w:rPr>
          <w:rFonts w:ascii="Arial" w:hAnsi="Arial" w:cs="Arial"/>
          <w:sz w:val="20"/>
          <w:szCs w:val="20"/>
        </w:rPr>
        <w:t xml:space="preserve"> the </w:t>
      </w:r>
      <w:r w:rsidR="002877CA">
        <w:rPr>
          <w:rFonts w:ascii="Arial" w:hAnsi="Arial" w:cs="Arial"/>
          <w:sz w:val="20"/>
          <w:szCs w:val="20"/>
        </w:rPr>
        <w:t>document</w:t>
      </w:r>
      <w:r w:rsidR="005C5713">
        <w:rPr>
          <w:rFonts w:ascii="Arial" w:hAnsi="Arial" w:cs="Arial"/>
          <w:sz w:val="20"/>
          <w:szCs w:val="20"/>
        </w:rPr>
        <w:t>(</w:t>
      </w:r>
      <w:r w:rsidR="002877CA">
        <w:rPr>
          <w:rFonts w:ascii="Arial" w:hAnsi="Arial" w:cs="Arial"/>
          <w:sz w:val="20"/>
          <w:szCs w:val="20"/>
        </w:rPr>
        <w:t>s</w:t>
      </w:r>
      <w:r w:rsidR="005C5713">
        <w:rPr>
          <w:rFonts w:ascii="Arial" w:hAnsi="Arial" w:cs="Arial"/>
          <w:sz w:val="20"/>
          <w:szCs w:val="20"/>
        </w:rPr>
        <w:t>)</w:t>
      </w:r>
      <w:r w:rsidR="002877CA">
        <w:rPr>
          <w:rFonts w:ascii="Arial" w:hAnsi="Arial" w:cs="Arial"/>
          <w:sz w:val="20"/>
          <w:szCs w:val="20"/>
        </w:rPr>
        <w:t xml:space="preserve"> described in the following proceedings:</w:t>
      </w:r>
    </w:p>
    <w:p w14:paraId="01F3A53A" w14:textId="77777777" w:rsidR="004B70CB" w:rsidRDefault="00D62201" w:rsidP="004B70CB">
      <w:pPr>
        <w:spacing w:before="80" w:after="80"/>
        <w:jc w:val="both"/>
        <w:rPr>
          <w:rFonts w:ascii="Arial" w:hAnsi="Arial" w:cs="Arial"/>
          <w:sz w:val="20"/>
          <w:szCs w:val="20"/>
        </w:rPr>
      </w:pPr>
      <w:r w:rsidRPr="004662DC">
        <w:rPr>
          <w:rFonts w:ascii="Arial" w:hAnsi="Arial" w:cs="Arial"/>
          <w:sz w:val="20"/>
          <w:szCs w:val="20"/>
        </w:rPr>
        <w:t>File</w:t>
      </w:r>
      <w:r w:rsidR="004B70CB">
        <w:rPr>
          <w:rFonts w:ascii="Arial" w:hAnsi="Arial" w:cs="Arial"/>
          <w:sz w:val="20"/>
          <w:szCs w:val="20"/>
        </w:rPr>
        <w:t xml:space="preserve"> no: ________________</w:t>
      </w:r>
      <w:r w:rsidR="002877CA">
        <w:rPr>
          <w:rFonts w:ascii="Arial" w:hAnsi="Arial" w:cs="Arial"/>
          <w:sz w:val="20"/>
          <w:szCs w:val="20"/>
        </w:rPr>
        <w:t xml:space="preserve"> </w:t>
      </w:r>
      <w:r w:rsidR="004B70CB">
        <w:rPr>
          <w:rFonts w:ascii="Arial" w:hAnsi="Arial" w:cs="Arial"/>
          <w:sz w:val="20"/>
          <w:szCs w:val="20"/>
        </w:rPr>
        <w:t>Case name</w:t>
      </w:r>
      <w:r w:rsidRPr="004662DC">
        <w:rPr>
          <w:rFonts w:ascii="Arial" w:hAnsi="Arial" w:cs="Arial"/>
          <w:sz w:val="20"/>
          <w:szCs w:val="20"/>
        </w:rPr>
        <w:t>: _____</w:t>
      </w:r>
      <w:r w:rsidR="004662DC">
        <w:rPr>
          <w:rFonts w:ascii="Arial" w:hAnsi="Arial" w:cs="Arial"/>
          <w:sz w:val="20"/>
          <w:szCs w:val="20"/>
        </w:rPr>
        <w:t>________</w:t>
      </w:r>
      <w:r w:rsidR="004B70CB">
        <w:rPr>
          <w:rFonts w:ascii="Arial" w:hAnsi="Arial" w:cs="Arial"/>
          <w:sz w:val="20"/>
          <w:szCs w:val="20"/>
        </w:rPr>
        <w:t>______ Court location:</w:t>
      </w:r>
      <w:r w:rsidR="004B70CB" w:rsidRPr="006C6B19">
        <w:rPr>
          <w:rFonts w:ascii="Arial" w:hAnsi="Arial" w:cs="Arial"/>
          <w:sz w:val="20"/>
          <w:szCs w:val="20"/>
        </w:rPr>
        <w:t xml:space="preserve"> </w:t>
      </w:r>
      <w:r w:rsidR="004B70CB" w:rsidRPr="004662DC">
        <w:rPr>
          <w:rFonts w:ascii="Arial" w:hAnsi="Arial" w:cs="Arial"/>
          <w:sz w:val="20"/>
          <w:szCs w:val="20"/>
        </w:rPr>
        <w:t>________</w:t>
      </w:r>
      <w:r w:rsidR="004B70CB">
        <w:rPr>
          <w:rFonts w:ascii="Arial" w:hAnsi="Arial" w:cs="Arial"/>
          <w:sz w:val="20"/>
          <w:szCs w:val="20"/>
        </w:rPr>
        <w:t>_____________</w:t>
      </w:r>
    </w:p>
    <w:p w14:paraId="01F3A53B" w14:textId="77777777" w:rsidR="003E10B2" w:rsidRPr="008E7D92" w:rsidRDefault="00F064D6" w:rsidP="008E7D92">
      <w:pPr>
        <w:tabs>
          <w:tab w:val="left" w:pos="1418"/>
          <w:tab w:val="left" w:pos="3686"/>
          <w:tab w:val="left" w:pos="6237"/>
        </w:tabs>
        <w:spacing w:after="0"/>
        <w:jc w:val="both"/>
        <w:rPr>
          <w:rFonts w:ascii="Arial" w:hAnsi="Arial" w:cs="Arial"/>
          <w:iCs/>
          <w:sz w:val="20"/>
          <w:szCs w:val="20"/>
        </w:rPr>
      </w:pPr>
      <w:r w:rsidRPr="008E7D92">
        <w:rPr>
          <w:rFonts w:ascii="Arial" w:hAnsi="Arial" w:cs="Arial"/>
          <w:sz w:val="20"/>
          <w:szCs w:val="20"/>
        </w:rPr>
        <w:t xml:space="preserve">Jurisdiction: </w:t>
      </w:r>
      <w:r w:rsidR="003E10B2" w:rsidRPr="008E7D92">
        <w:rPr>
          <w:rFonts w:ascii="Arial" w:hAnsi="Arial" w:cs="Arial"/>
          <w:sz w:val="20"/>
          <w:szCs w:val="20"/>
        </w:rPr>
        <w:tab/>
      </w:r>
      <w:r w:rsidRPr="008E7D92">
        <w:rPr>
          <w:rFonts w:ascii="Arial" w:hAnsi="Arial" w:cs="Arial"/>
          <w:iCs/>
          <w:sz w:val="20"/>
          <w:szCs w:val="20"/>
        </w:rPr>
        <w:sym w:font="Wingdings 2" w:char="F0A3"/>
      </w:r>
      <w:r w:rsidRPr="008E7D92">
        <w:rPr>
          <w:rFonts w:ascii="Arial" w:hAnsi="Arial" w:cs="Arial"/>
          <w:iCs/>
          <w:sz w:val="20"/>
          <w:szCs w:val="20"/>
        </w:rPr>
        <w:t xml:space="preserve"> Local Court</w:t>
      </w:r>
      <w:r w:rsidR="003E10B2" w:rsidRPr="008E7D92">
        <w:rPr>
          <w:rFonts w:ascii="Arial" w:hAnsi="Arial" w:cs="Arial"/>
          <w:iCs/>
          <w:sz w:val="20"/>
          <w:szCs w:val="20"/>
        </w:rPr>
        <w:t xml:space="preserve"> Crime</w:t>
      </w:r>
      <w:r w:rsidRPr="008E7D92">
        <w:rPr>
          <w:rFonts w:ascii="Arial" w:hAnsi="Arial" w:cs="Arial"/>
          <w:iCs/>
          <w:sz w:val="20"/>
          <w:szCs w:val="20"/>
        </w:rPr>
        <w:tab/>
      </w:r>
      <w:r w:rsidR="003E10B2" w:rsidRPr="008E7D92">
        <w:rPr>
          <w:rFonts w:ascii="Arial" w:hAnsi="Arial" w:cs="Arial"/>
          <w:iCs/>
          <w:sz w:val="20"/>
          <w:szCs w:val="20"/>
        </w:rPr>
        <w:sym w:font="Wingdings 2" w:char="F0A3"/>
      </w:r>
      <w:r w:rsidR="003E10B2" w:rsidRPr="008E7D92">
        <w:rPr>
          <w:rFonts w:ascii="Arial" w:hAnsi="Arial" w:cs="Arial"/>
          <w:iCs/>
          <w:sz w:val="20"/>
          <w:szCs w:val="20"/>
        </w:rPr>
        <w:t xml:space="preserve"> District Court Crime</w:t>
      </w:r>
      <w:r w:rsidR="003E10B2" w:rsidRPr="008E7D92">
        <w:rPr>
          <w:rFonts w:ascii="Arial" w:hAnsi="Arial" w:cs="Arial"/>
          <w:iCs/>
          <w:sz w:val="20"/>
          <w:szCs w:val="20"/>
        </w:rPr>
        <w:tab/>
      </w:r>
      <w:r w:rsidR="003E10B2" w:rsidRPr="008E7D92">
        <w:rPr>
          <w:rFonts w:ascii="Arial" w:hAnsi="Arial" w:cs="Arial"/>
          <w:iCs/>
          <w:sz w:val="20"/>
          <w:szCs w:val="20"/>
        </w:rPr>
        <w:sym w:font="Wingdings 2" w:char="F0A3"/>
      </w:r>
      <w:r w:rsidR="003E10B2" w:rsidRPr="008E7D92">
        <w:rPr>
          <w:rFonts w:ascii="Arial" w:hAnsi="Arial" w:cs="Arial"/>
          <w:iCs/>
          <w:sz w:val="20"/>
          <w:szCs w:val="20"/>
        </w:rPr>
        <w:t xml:space="preserve"> Children’s Court Crime</w:t>
      </w:r>
    </w:p>
    <w:p w14:paraId="01F3A53C" w14:textId="77777777" w:rsidR="00F064D6" w:rsidRPr="008E7D92" w:rsidRDefault="003E10B2" w:rsidP="008E7D92">
      <w:pPr>
        <w:tabs>
          <w:tab w:val="left" w:pos="1418"/>
          <w:tab w:val="left" w:pos="3686"/>
          <w:tab w:val="left" w:pos="6237"/>
        </w:tabs>
        <w:spacing w:after="0"/>
        <w:jc w:val="both"/>
        <w:rPr>
          <w:rFonts w:ascii="Arial" w:hAnsi="Arial" w:cs="Arial"/>
          <w:sz w:val="20"/>
          <w:szCs w:val="20"/>
        </w:rPr>
      </w:pPr>
      <w:r w:rsidRPr="008E7D92">
        <w:rPr>
          <w:rFonts w:ascii="Arial" w:hAnsi="Arial" w:cs="Arial"/>
          <w:iCs/>
          <w:sz w:val="20"/>
          <w:szCs w:val="20"/>
        </w:rPr>
        <w:tab/>
      </w:r>
      <w:r w:rsidR="00F064D6" w:rsidRPr="008E7D92">
        <w:rPr>
          <w:rFonts w:ascii="Arial" w:hAnsi="Arial" w:cs="Arial"/>
          <w:iCs/>
          <w:sz w:val="20"/>
          <w:szCs w:val="20"/>
        </w:rPr>
        <w:sym w:font="Wingdings 2" w:char="F0A3"/>
      </w:r>
      <w:r w:rsidR="00F064D6" w:rsidRPr="008E7D92">
        <w:rPr>
          <w:rFonts w:ascii="Arial" w:hAnsi="Arial" w:cs="Arial"/>
          <w:iCs/>
          <w:sz w:val="20"/>
          <w:szCs w:val="20"/>
        </w:rPr>
        <w:t xml:space="preserve"> </w:t>
      </w:r>
      <w:r w:rsidRPr="008E7D92">
        <w:rPr>
          <w:rFonts w:ascii="Arial" w:hAnsi="Arial" w:cs="Arial"/>
          <w:iCs/>
          <w:sz w:val="20"/>
          <w:szCs w:val="20"/>
        </w:rPr>
        <w:t xml:space="preserve">Local Court </w:t>
      </w:r>
      <w:r w:rsidR="00E57ABF" w:rsidRPr="008E7D92">
        <w:rPr>
          <w:rFonts w:ascii="Arial" w:hAnsi="Arial" w:cs="Arial"/>
          <w:iCs/>
          <w:sz w:val="20"/>
          <w:szCs w:val="20"/>
        </w:rPr>
        <w:t xml:space="preserve">Civil </w:t>
      </w:r>
      <w:r w:rsidRPr="008E7D92">
        <w:rPr>
          <w:rFonts w:ascii="Arial" w:hAnsi="Arial" w:cs="Arial"/>
          <w:iCs/>
          <w:sz w:val="20"/>
          <w:szCs w:val="20"/>
        </w:rPr>
        <w:tab/>
      </w:r>
      <w:r w:rsidR="00E57ABF" w:rsidRPr="008E7D92">
        <w:rPr>
          <w:rFonts w:ascii="Arial" w:hAnsi="Arial" w:cs="Arial"/>
          <w:iCs/>
          <w:sz w:val="20"/>
          <w:szCs w:val="20"/>
        </w:rPr>
        <w:sym w:font="Wingdings 2" w:char="F0A3"/>
      </w:r>
      <w:r w:rsidR="00E57ABF" w:rsidRPr="008E7D92">
        <w:rPr>
          <w:rFonts w:ascii="Arial" w:hAnsi="Arial" w:cs="Arial"/>
          <w:iCs/>
          <w:sz w:val="20"/>
          <w:szCs w:val="20"/>
        </w:rPr>
        <w:t xml:space="preserve"> </w:t>
      </w:r>
      <w:r w:rsidRPr="008E7D92">
        <w:rPr>
          <w:rFonts w:ascii="Arial" w:hAnsi="Arial" w:cs="Arial"/>
          <w:iCs/>
          <w:sz w:val="20"/>
          <w:szCs w:val="20"/>
        </w:rPr>
        <w:t>District Court Civil</w:t>
      </w:r>
    </w:p>
    <w:p w14:paraId="01F3A53D" w14:textId="77777777" w:rsidR="00931922" w:rsidRPr="004C1E8A" w:rsidRDefault="00931922" w:rsidP="002877CA">
      <w:pPr>
        <w:spacing w:after="0"/>
        <w:jc w:val="both"/>
        <w:rPr>
          <w:rFonts w:ascii="Arial" w:hAnsi="Arial" w:cs="Arial"/>
          <w:sz w:val="8"/>
          <w:szCs w:val="12"/>
        </w:rPr>
      </w:pPr>
    </w:p>
    <w:p w14:paraId="01F3A53E" w14:textId="77777777" w:rsidR="00D62201" w:rsidRDefault="006273CB" w:rsidP="001347A9">
      <w:pPr>
        <w:spacing w:after="0"/>
        <w:jc w:val="both"/>
        <w:rPr>
          <w:rFonts w:ascii="Arial" w:hAnsi="Arial" w:cs="Arial"/>
          <w:sz w:val="20"/>
          <w:szCs w:val="20"/>
        </w:rPr>
      </w:pPr>
      <w:r w:rsidRPr="004662DC">
        <w:rPr>
          <w:rFonts w:ascii="Arial" w:hAnsi="Arial" w:cs="Arial"/>
          <w:sz w:val="20"/>
          <w:szCs w:val="20"/>
        </w:rPr>
        <w:t>Identify documents:</w:t>
      </w:r>
    </w:p>
    <w:tbl>
      <w:tblPr>
        <w:tblStyle w:val="TableGrid"/>
        <w:tblW w:w="90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03"/>
      </w:tblGrid>
      <w:tr w:rsidR="00E5146E" w:rsidRPr="00C91DC2" w14:paraId="01F3A541" w14:textId="77777777" w:rsidTr="00763457">
        <w:tc>
          <w:tcPr>
            <w:tcW w:w="4536" w:type="dxa"/>
          </w:tcPr>
          <w:p w14:paraId="01F3A53F" w14:textId="77777777" w:rsidR="00E5146E" w:rsidRPr="00E5146E" w:rsidRDefault="00E5146E" w:rsidP="00763457">
            <w:pPr>
              <w:tabs>
                <w:tab w:val="left" w:pos="284"/>
              </w:tabs>
              <w:spacing w:before="60" w:after="20"/>
              <w:ind w:left="284" w:hanging="284"/>
              <w:rPr>
                <w:rFonts w:ascii="Arial" w:hAnsi="Arial" w:cs="Arial"/>
                <w:i/>
                <w:sz w:val="20"/>
                <w:szCs w:val="20"/>
              </w:rPr>
            </w:pPr>
            <w:r w:rsidRPr="00E5146E">
              <w:rPr>
                <w:rFonts w:ascii="Arial" w:hAnsi="Arial" w:cs="Arial"/>
                <w:i/>
                <w:sz w:val="20"/>
                <w:szCs w:val="20"/>
              </w:rPr>
              <w:t>Crime</w:t>
            </w:r>
          </w:p>
        </w:tc>
        <w:tc>
          <w:tcPr>
            <w:tcW w:w="4503" w:type="dxa"/>
          </w:tcPr>
          <w:p w14:paraId="01F3A540" w14:textId="77777777" w:rsidR="00E5146E" w:rsidRPr="00E5146E" w:rsidRDefault="00E5146E" w:rsidP="00763457">
            <w:pPr>
              <w:tabs>
                <w:tab w:val="left" w:pos="284"/>
              </w:tabs>
              <w:spacing w:before="60" w:after="20"/>
              <w:ind w:left="284" w:hanging="284"/>
              <w:rPr>
                <w:rFonts w:ascii="Arial" w:hAnsi="Arial" w:cs="Arial"/>
                <w:i/>
                <w:iCs/>
                <w:sz w:val="20"/>
                <w:szCs w:val="20"/>
              </w:rPr>
            </w:pPr>
            <w:r w:rsidRPr="00E5146E">
              <w:rPr>
                <w:rFonts w:ascii="Arial" w:hAnsi="Arial" w:cs="Arial"/>
                <w:i/>
                <w:iCs/>
                <w:sz w:val="20"/>
                <w:szCs w:val="20"/>
              </w:rPr>
              <w:t>Civil</w:t>
            </w:r>
          </w:p>
        </w:tc>
      </w:tr>
      <w:tr w:rsidR="00763457" w:rsidRPr="00C91DC2" w14:paraId="01F3A54F" w14:textId="77777777" w:rsidTr="00763457">
        <w:tc>
          <w:tcPr>
            <w:tcW w:w="4536" w:type="dxa"/>
          </w:tcPr>
          <w:p w14:paraId="01F3A542"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indictment, court attendance notice or other   </w:t>
            </w:r>
          </w:p>
          <w:p w14:paraId="01F3A543" w14:textId="77777777" w:rsidR="00763457" w:rsidRDefault="00763457" w:rsidP="00763457">
            <w:pPr>
              <w:tabs>
                <w:tab w:val="left" w:pos="284"/>
              </w:tabs>
              <w:spacing w:before="60" w:after="20"/>
              <w:ind w:left="284" w:hanging="284"/>
              <w:rPr>
                <w:rFonts w:ascii="Arial" w:hAnsi="Arial" w:cs="Arial"/>
                <w:sz w:val="20"/>
                <w:szCs w:val="20"/>
              </w:rPr>
            </w:pPr>
            <w:r>
              <w:rPr>
                <w:rFonts w:ascii="Arial" w:hAnsi="Arial" w:cs="Arial"/>
                <w:sz w:val="20"/>
                <w:szCs w:val="20"/>
              </w:rPr>
              <w:t xml:space="preserve">     </w:t>
            </w:r>
            <w:r w:rsidRPr="00C91DC2">
              <w:rPr>
                <w:rFonts w:ascii="Arial" w:hAnsi="Arial" w:cs="Arial"/>
                <w:sz w:val="20"/>
                <w:szCs w:val="20"/>
              </w:rPr>
              <w:t>document commencing the proceedings</w:t>
            </w:r>
          </w:p>
          <w:p w14:paraId="01F3A544"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witnesses’ statements tendered as evidence</w:t>
            </w:r>
          </w:p>
          <w:p w14:paraId="01F3A545"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police fact sheet (in the case of a guilty plea)</w:t>
            </w:r>
          </w:p>
          <w:p w14:paraId="01F3A546"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transcripts of evidence</w:t>
            </w:r>
            <w:r w:rsidR="00E5146E">
              <w:rPr>
                <w:rFonts w:ascii="Arial" w:hAnsi="Arial" w:cs="Arial"/>
                <w:sz w:val="20"/>
                <w:szCs w:val="20"/>
              </w:rPr>
              <w:t xml:space="preserve"> </w:t>
            </w:r>
            <w:r w:rsidR="00E5146E" w:rsidRPr="00763457">
              <w:rPr>
                <w:rFonts w:ascii="Arial" w:hAnsi="Arial" w:cs="Arial"/>
                <w:i/>
                <w:sz w:val="20"/>
                <w:szCs w:val="20"/>
              </w:rPr>
              <w:t>(dates)</w:t>
            </w:r>
            <w:r>
              <w:rPr>
                <w:rFonts w:ascii="Arial" w:hAnsi="Arial" w:cs="Arial"/>
                <w:sz w:val="20"/>
                <w:szCs w:val="20"/>
              </w:rPr>
              <w:t xml:space="preserve">: __________ </w:t>
            </w:r>
          </w:p>
          <w:p w14:paraId="01F3A547"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any record of a conviction or an order</w:t>
            </w:r>
          </w:p>
          <w:p w14:paraId="01F3A548" w14:textId="77777777" w:rsidR="00763457" w:rsidRPr="00C91DC2" w:rsidRDefault="00763457" w:rsidP="00763457">
            <w:pPr>
              <w:tabs>
                <w:tab w:val="left" w:pos="284"/>
              </w:tabs>
              <w:spacing w:before="60" w:after="20"/>
              <w:ind w:left="284" w:hanging="284"/>
              <w:rPr>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other: ______________________________</w:t>
            </w:r>
          </w:p>
        </w:tc>
        <w:tc>
          <w:tcPr>
            <w:tcW w:w="4503" w:type="dxa"/>
          </w:tcPr>
          <w:p w14:paraId="01F3A549"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Pr="00C91DC2">
              <w:rPr>
                <w:rFonts w:ascii="Arial" w:hAnsi="Arial" w:cs="Arial"/>
                <w:iCs/>
                <w:sz w:val="20"/>
                <w:szCs w:val="20"/>
              </w:rPr>
              <w:tab/>
            </w:r>
            <w:r w:rsidRPr="00C91DC2">
              <w:rPr>
                <w:rFonts w:ascii="Arial" w:hAnsi="Arial" w:cs="Arial"/>
                <w:sz w:val="20"/>
                <w:szCs w:val="20"/>
              </w:rPr>
              <w:t>sealed copy of judgment / order</w:t>
            </w:r>
          </w:p>
          <w:p w14:paraId="01F3A54A"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w:t>
            </w:r>
            <w:r w:rsidRPr="00C91DC2">
              <w:rPr>
                <w:rFonts w:ascii="Arial" w:hAnsi="Arial" w:cs="Arial"/>
                <w:sz w:val="20"/>
                <w:szCs w:val="20"/>
              </w:rPr>
              <w:tab/>
              <w:t>certified copy of reasons for judgment / order</w:t>
            </w:r>
          </w:p>
          <w:p w14:paraId="01F3A54B"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ab/>
              <w:t>pleading filed in the proceedings:</w:t>
            </w:r>
          </w:p>
          <w:p w14:paraId="01F3A54C" w14:textId="77777777" w:rsidR="00763457" w:rsidRDefault="00763457" w:rsidP="00763457">
            <w:pPr>
              <w:tabs>
                <w:tab w:val="left" w:pos="284"/>
              </w:tabs>
              <w:spacing w:before="60" w:after="20"/>
              <w:ind w:left="284" w:hanging="284"/>
              <w:rPr>
                <w:rFonts w:ascii="Arial" w:hAnsi="Arial" w:cs="Arial"/>
                <w:sz w:val="20"/>
                <w:szCs w:val="20"/>
              </w:rPr>
            </w:pPr>
            <w:r>
              <w:rPr>
                <w:rFonts w:ascii="Arial" w:hAnsi="Arial" w:cs="Arial"/>
                <w:sz w:val="20"/>
                <w:szCs w:val="20"/>
              </w:rPr>
              <w:t xml:space="preserve">     </w:t>
            </w:r>
            <w:r w:rsidRPr="00C91DC2">
              <w:rPr>
                <w:rFonts w:ascii="Arial" w:hAnsi="Arial" w:cs="Arial"/>
                <w:sz w:val="20"/>
                <w:szCs w:val="20"/>
              </w:rPr>
              <w:t>_______________________________</w:t>
            </w:r>
          </w:p>
          <w:p w14:paraId="01F3A54D" w14:textId="77777777" w:rsidR="00763457" w:rsidRDefault="00763457" w:rsidP="00763457">
            <w:pPr>
              <w:tabs>
                <w:tab w:val="left" w:pos="284"/>
              </w:tabs>
              <w:spacing w:before="60" w:after="2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ab/>
              <w:t>other document filed in the proceedings:</w:t>
            </w:r>
          </w:p>
          <w:p w14:paraId="01F3A54E" w14:textId="77777777" w:rsidR="00763457" w:rsidRPr="00C91DC2" w:rsidRDefault="00763457" w:rsidP="00763457">
            <w:pPr>
              <w:tabs>
                <w:tab w:val="left" w:pos="284"/>
              </w:tabs>
              <w:spacing w:before="60" w:after="20"/>
              <w:ind w:left="284" w:hanging="284"/>
              <w:rPr>
                <w:sz w:val="20"/>
                <w:szCs w:val="20"/>
              </w:rPr>
            </w:pPr>
            <w:r>
              <w:rPr>
                <w:rFonts w:ascii="Arial" w:hAnsi="Arial" w:cs="Arial"/>
                <w:sz w:val="20"/>
                <w:szCs w:val="20"/>
              </w:rPr>
              <w:t xml:space="preserve">     </w:t>
            </w:r>
            <w:r w:rsidRPr="00C91DC2">
              <w:rPr>
                <w:rFonts w:ascii="Arial" w:hAnsi="Arial" w:cs="Arial"/>
                <w:sz w:val="20"/>
                <w:szCs w:val="20"/>
              </w:rPr>
              <w:t>_______________________________</w:t>
            </w:r>
          </w:p>
        </w:tc>
      </w:tr>
    </w:tbl>
    <w:p w14:paraId="01F3A550" w14:textId="77777777" w:rsidR="004C1E8A" w:rsidRPr="004C1E8A" w:rsidRDefault="004C1E8A" w:rsidP="004C1E8A">
      <w:pPr>
        <w:spacing w:after="0"/>
        <w:ind w:firstLine="720"/>
        <w:jc w:val="both"/>
        <w:rPr>
          <w:rFonts w:ascii="Arial" w:hAnsi="Arial" w:cs="Arial"/>
          <w:sz w:val="6"/>
          <w:szCs w:val="18"/>
        </w:rPr>
      </w:pPr>
    </w:p>
    <w:p w14:paraId="01F3A551" w14:textId="77777777" w:rsidR="004C1E8A" w:rsidRPr="008E7D92" w:rsidRDefault="004C1E8A" w:rsidP="008E7D92">
      <w:pPr>
        <w:tabs>
          <w:tab w:val="left" w:pos="284"/>
        </w:tabs>
        <w:spacing w:before="100" w:after="0"/>
        <w:ind w:left="284" w:hanging="284"/>
        <w:rPr>
          <w:rFonts w:ascii="Arial" w:hAnsi="Arial" w:cs="Arial"/>
          <w:sz w:val="19"/>
          <w:szCs w:val="19"/>
        </w:rPr>
      </w:pPr>
      <w:r w:rsidRPr="008E7D92">
        <w:rPr>
          <w:rFonts w:ascii="Arial" w:hAnsi="Arial" w:cs="Arial"/>
          <w:sz w:val="20"/>
          <w:szCs w:val="19"/>
        </w:rPr>
        <w:tab/>
      </w:r>
      <w:r w:rsidRPr="008E7D92">
        <w:rPr>
          <w:rFonts w:ascii="Arial" w:hAnsi="Arial" w:cs="Arial"/>
          <w:sz w:val="20"/>
          <w:szCs w:val="19"/>
        </w:rPr>
        <w:tab/>
      </w:r>
      <w:r w:rsidRPr="00763457">
        <w:rPr>
          <w:rFonts w:ascii="Arial" w:hAnsi="Arial" w:cs="Arial"/>
          <w:sz w:val="20"/>
          <w:szCs w:val="19"/>
        </w:rPr>
        <w:t>Specify any further details (or attach do</w:t>
      </w:r>
      <w:r w:rsidR="008E7D92" w:rsidRPr="00763457">
        <w:rPr>
          <w:rFonts w:ascii="Arial" w:hAnsi="Arial" w:cs="Arial"/>
          <w:sz w:val="20"/>
          <w:szCs w:val="19"/>
        </w:rPr>
        <w:t>cument):</w:t>
      </w:r>
      <w:r w:rsidR="008E7D92">
        <w:rPr>
          <w:rFonts w:ascii="Arial" w:hAnsi="Arial" w:cs="Arial"/>
          <w:sz w:val="20"/>
          <w:szCs w:val="19"/>
        </w:rPr>
        <w:t xml:space="preserve"> </w:t>
      </w:r>
      <w:r w:rsidRPr="008E7D92">
        <w:rPr>
          <w:rFonts w:ascii="Arial" w:hAnsi="Arial" w:cs="Arial"/>
          <w:sz w:val="20"/>
          <w:szCs w:val="19"/>
        </w:rPr>
        <w:t>_______________</w:t>
      </w:r>
      <w:r w:rsidR="008E7D92" w:rsidRPr="008E7D92">
        <w:rPr>
          <w:rFonts w:ascii="Arial" w:hAnsi="Arial" w:cs="Arial"/>
          <w:sz w:val="20"/>
          <w:szCs w:val="19"/>
        </w:rPr>
        <w:t>_______</w:t>
      </w:r>
      <w:r w:rsidR="008E7D92">
        <w:rPr>
          <w:rFonts w:ascii="Arial" w:hAnsi="Arial" w:cs="Arial"/>
          <w:sz w:val="19"/>
          <w:szCs w:val="19"/>
        </w:rPr>
        <w:t>____________________</w:t>
      </w:r>
      <w:r w:rsidRPr="008E7D92">
        <w:rPr>
          <w:rFonts w:ascii="Arial" w:hAnsi="Arial" w:cs="Arial"/>
          <w:sz w:val="19"/>
          <w:szCs w:val="19"/>
        </w:rPr>
        <w:tab/>
        <w:t>_________________________________________________________</w:t>
      </w:r>
      <w:r w:rsidR="008E7D92">
        <w:rPr>
          <w:rFonts w:ascii="Arial" w:hAnsi="Arial" w:cs="Arial"/>
          <w:sz w:val="19"/>
          <w:szCs w:val="19"/>
        </w:rPr>
        <w:t>___________________________</w:t>
      </w:r>
    </w:p>
    <w:p w14:paraId="01F3A552" w14:textId="77777777" w:rsidR="008A10C7" w:rsidRPr="008E7D92" w:rsidRDefault="008A10C7" w:rsidP="004C1E8A">
      <w:pPr>
        <w:spacing w:after="0"/>
        <w:ind w:left="709"/>
        <w:jc w:val="both"/>
        <w:rPr>
          <w:rFonts w:ascii="Arial" w:hAnsi="Arial" w:cs="Arial"/>
          <w:sz w:val="12"/>
          <w:szCs w:val="12"/>
        </w:rPr>
      </w:pPr>
    </w:p>
    <w:p w14:paraId="01F3A553" w14:textId="77777777" w:rsidR="0014226D" w:rsidRPr="004662DC" w:rsidRDefault="0014226D" w:rsidP="001347A9">
      <w:pPr>
        <w:spacing w:after="0"/>
        <w:jc w:val="both"/>
        <w:rPr>
          <w:rFonts w:ascii="Arial" w:hAnsi="Arial" w:cs="Arial"/>
          <w:sz w:val="20"/>
          <w:szCs w:val="20"/>
        </w:rPr>
      </w:pPr>
      <w:r w:rsidRPr="004662DC">
        <w:rPr>
          <w:rFonts w:ascii="Arial" w:hAnsi="Arial" w:cs="Arial"/>
          <w:sz w:val="20"/>
          <w:szCs w:val="20"/>
        </w:rPr>
        <w:t xml:space="preserve">My reason for requesting </w:t>
      </w:r>
      <w:r w:rsidR="00F064D6">
        <w:rPr>
          <w:rFonts w:ascii="Arial" w:hAnsi="Arial" w:cs="Arial"/>
          <w:sz w:val="20"/>
          <w:szCs w:val="20"/>
        </w:rPr>
        <w:t>the information</w:t>
      </w:r>
      <w:r w:rsidRPr="004662DC">
        <w:rPr>
          <w:rFonts w:ascii="Arial" w:hAnsi="Arial" w:cs="Arial"/>
          <w:sz w:val="20"/>
          <w:szCs w:val="20"/>
        </w:rPr>
        <w:t xml:space="preserve"> is:</w:t>
      </w:r>
    </w:p>
    <w:p w14:paraId="01F3A554" w14:textId="77777777" w:rsidR="0014226D" w:rsidRPr="00355732" w:rsidRDefault="004662DC" w:rsidP="008E7D92">
      <w:pPr>
        <w:spacing w:after="0"/>
        <w:ind w:firstLine="720"/>
        <w:jc w:val="both"/>
        <w:rPr>
          <w:rFonts w:ascii="Arial" w:hAnsi="Arial" w:cs="Arial"/>
          <w:sz w:val="20"/>
          <w:szCs w:val="19"/>
        </w:rPr>
      </w:pPr>
      <w:r w:rsidRPr="00355732">
        <w:rPr>
          <w:rFonts w:ascii="Arial" w:hAnsi="Arial" w:cs="Arial"/>
          <w:iCs/>
          <w:sz w:val="20"/>
          <w:szCs w:val="19"/>
        </w:rPr>
        <w:sym w:font="Wingdings 2" w:char="F0A3"/>
      </w:r>
      <w:r w:rsidR="00664F9D" w:rsidRPr="00355732">
        <w:rPr>
          <w:rFonts w:ascii="Arial" w:hAnsi="Arial" w:cs="Arial"/>
          <w:iCs/>
          <w:sz w:val="20"/>
          <w:szCs w:val="19"/>
        </w:rPr>
        <w:t xml:space="preserve"> </w:t>
      </w:r>
      <w:r w:rsidR="00664F9D" w:rsidRPr="00355732">
        <w:rPr>
          <w:rFonts w:ascii="Arial" w:hAnsi="Arial" w:cs="Arial"/>
          <w:sz w:val="20"/>
          <w:szCs w:val="19"/>
        </w:rPr>
        <w:t>to p</w:t>
      </w:r>
      <w:r w:rsidR="0014226D" w:rsidRPr="00355732">
        <w:rPr>
          <w:rFonts w:ascii="Arial" w:hAnsi="Arial" w:cs="Arial"/>
          <w:sz w:val="20"/>
          <w:szCs w:val="19"/>
        </w:rPr>
        <w:t>repar</w:t>
      </w:r>
      <w:r w:rsidR="00664F9D" w:rsidRPr="00355732">
        <w:rPr>
          <w:rFonts w:ascii="Arial" w:hAnsi="Arial" w:cs="Arial"/>
          <w:sz w:val="20"/>
          <w:szCs w:val="19"/>
        </w:rPr>
        <w:t>e a</w:t>
      </w:r>
      <w:r w:rsidR="0014226D" w:rsidRPr="00355732">
        <w:rPr>
          <w:rFonts w:ascii="Arial" w:hAnsi="Arial" w:cs="Arial"/>
          <w:sz w:val="20"/>
          <w:szCs w:val="19"/>
        </w:rPr>
        <w:t xml:space="preserve"> fair and accurate report of current proceedings</w:t>
      </w:r>
    </w:p>
    <w:p w14:paraId="01F3A555" w14:textId="77777777" w:rsidR="00F064D6" w:rsidRPr="00974189" w:rsidRDefault="004662DC" w:rsidP="000E30B2">
      <w:pPr>
        <w:spacing w:after="60"/>
        <w:ind w:left="720"/>
        <w:rPr>
          <w:rFonts w:ascii="Arial" w:hAnsi="Arial" w:cs="Arial"/>
          <w:sz w:val="18"/>
          <w:szCs w:val="20"/>
        </w:rPr>
      </w:pPr>
      <w:r w:rsidRPr="00355732">
        <w:rPr>
          <w:rFonts w:ascii="Arial" w:hAnsi="Arial" w:cs="Arial"/>
          <w:iCs/>
          <w:sz w:val="20"/>
          <w:szCs w:val="19"/>
        </w:rPr>
        <w:sym w:font="Wingdings 2" w:char="F0A3"/>
      </w:r>
      <w:r w:rsidR="00664F9D" w:rsidRPr="00355732">
        <w:rPr>
          <w:rFonts w:ascii="Arial" w:hAnsi="Arial" w:cs="Arial"/>
          <w:iCs/>
          <w:sz w:val="20"/>
          <w:szCs w:val="19"/>
        </w:rPr>
        <w:t xml:space="preserve"> </w:t>
      </w:r>
      <w:r w:rsidR="0014226D" w:rsidRPr="00355732">
        <w:rPr>
          <w:rFonts w:ascii="Arial" w:hAnsi="Arial" w:cs="Arial"/>
          <w:sz w:val="20"/>
          <w:szCs w:val="19"/>
        </w:rPr>
        <w:t>other</w:t>
      </w:r>
      <w:r w:rsidR="00F064D6" w:rsidRPr="00355732">
        <w:rPr>
          <w:rFonts w:ascii="Arial" w:hAnsi="Arial" w:cs="Arial"/>
          <w:sz w:val="20"/>
          <w:szCs w:val="19"/>
        </w:rPr>
        <w:t xml:space="preserve"> (specify or attach document)</w:t>
      </w:r>
      <w:r w:rsidR="0014226D" w:rsidRPr="00355732">
        <w:rPr>
          <w:rFonts w:ascii="Arial" w:hAnsi="Arial" w:cs="Arial"/>
          <w:sz w:val="20"/>
          <w:szCs w:val="19"/>
        </w:rPr>
        <w:t>:</w:t>
      </w:r>
      <w:r w:rsidR="00F064D6" w:rsidRPr="00355732">
        <w:rPr>
          <w:rFonts w:ascii="Arial" w:hAnsi="Arial" w:cs="Arial"/>
          <w:sz w:val="20"/>
          <w:szCs w:val="19"/>
        </w:rPr>
        <w:t xml:space="preserve"> ________________________________________________</w:t>
      </w:r>
    </w:p>
    <w:p w14:paraId="01F3A556" w14:textId="77777777" w:rsidR="00611678" w:rsidRPr="008E7D92" w:rsidRDefault="00611678" w:rsidP="000E30B2">
      <w:pPr>
        <w:pBdr>
          <w:top w:val="single" w:sz="4" w:space="1" w:color="auto"/>
          <w:left w:val="single" w:sz="4" w:space="4" w:color="auto"/>
          <w:bottom w:val="single" w:sz="4" w:space="1" w:color="auto"/>
          <w:right w:val="single" w:sz="4" w:space="4" w:color="auto"/>
        </w:pBdr>
        <w:spacing w:after="0"/>
        <w:jc w:val="both"/>
        <w:rPr>
          <w:rFonts w:ascii="Arial" w:hAnsi="Arial" w:cs="Arial"/>
          <w:sz w:val="12"/>
          <w:szCs w:val="10"/>
        </w:rPr>
      </w:pPr>
    </w:p>
    <w:p w14:paraId="01F3A557" w14:textId="77777777" w:rsidR="004707E5" w:rsidRDefault="004707E5" w:rsidP="000E30B2">
      <w:pPr>
        <w:pBdr>
          <w:top w:val="single" w:sz="4" w:space="1" w:color="auto"/>
          <w:left w:val="single" w:sz="4" w:space="4" w:color="auto"/>
          <w:bottom w:val="single" w:sz="4" w:space="1" w:color="auto"/>
          <w:right w:val="single" w:sz="4" w:space="4" w:color="auto"/>
        </w:pBdr>
        <w:spacing w:after="0"/>
        <w:jc w:val="both"/>
        <w:rPr>
          <w:rFonts w:ascii="Arial" w:hAnsi="Arial" w:cs="Arial"/>
          <w:sz w:val="10"/>
          <w:szCs w:val="10"/>
        </w:rPr>
      </w:pPr>
      <w:r w:rsidRPr="00A023F2">
        <w:rPr>
          <w:rFonts w:ascii="Arial" w:hAnsi="Arial" w:cs="Arial"/>
          <w:sz w:val="20"/>
          <w:szCs w:val="20"/>
        </w:rPr>
        <w:t>I acknowledge</w:t>
      </w:r>
      <w:r w:rsidR="00974189">
        <w:rPr>
          <w:rFonts w:ascii="Arial" w:hAnsi="Arial" w:cs="Arial"/>
          <w:sz w:val="20"/>
          <w:szCs w:val="20"/>
        </w:rPr>
        <w:t xml:space="preserve"> that</w:t>
      </w:r>
      <w:r w:rsidR="00E57ABF">
        <w:rPr>
          <w:rFonts w:ascii="Arial" w:hAnsi="Arial" w:cs="Arial"/>
          <w:sz w:val="20"/>
          <w:szCs w:val="20"/>
        </w:rPr>
        <w:t xml:space="preserve"> (each box below must be ticked):</w:t>
      </w:r>
    </w:p>
    <w:p w14:paraId="01F3A558" w14:textId="77777777" w:rsidR="004707E5" w:rsidRPr="004C1E8A" w:rsidRDefault="004707E5" w:rsidP="000E30B2">
      <w:pPr>
        <w:pBdr>
          <w:top w:val="single" w:sz="4" w:space="1" w:color="auto"/>
          <w:left w:val="single" w:sz="4" w:space="4" w:color="auto"/>
          <w:bottom w:val="single" w:sz="4" w:space="1" w:color="auto"/>
          <w:right w:val="single" w:sz="4" w:space="4" w:color="auto"/>
        </w:pBdr>
        <w:spacing w:after="0"/>
        <w:jc w:val="both"/>
        <w:rPr>
          <w:rFonts w:ascii="Arial" w:hAnsi="Arial" w:cs="Arial"/>
          <w:sz w:val="6"/>
          <w:szCs w:val="10"/>
        </w:rPr>
      </w:pPr>
    </w:p>
    <w:p w14:paraId="01F3A559" w14:textId="77777777" w:rsidR="00974189" w:rsidRPr="004B70CB" w:rsidRDefault="00E83743" w:rsidP="000E30B2">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20"/>
          <w:szCs w:val="20"/>
        </w:rPr>
      </w:pPr>
      <w:r w:rsidRPr="004B70CB">
        <w:rPr>
          <w:rFonts w:ascii="Arial" w:hAnsi="Arial" w:cs="Arial"/>
          <w:sz w:val="20"/>
          <w:szCs w:val="20"/>
        </w:rPr>
        <w:sym w:font="Wingdings 2" w:char="F0A3"/>
      </w:r>
      <w:r w:rsidRPr="004B70CB">
        <w:rPr>
          <w:rFonts w:ascii="Arial" w:hAnsi="Arial" w:cs="Arial"/>
          <w:sz w:val="20"/>
          <w:szCs w:val="20"/>
        </w:rPr>
        <w:t xml:space="preserve"> </w:t>
      </w:r>
      <w:r w:rsidR="00974189" w:rsidRPr="004B70CB">
        <w:rPr>
          <w:rFonts w:ascii="Arial" w:hAnsi="Arial" w:cs="Arial"/>
          <w:sz w:val="20"/>
          <w:szCs w:val="20"/>
        </w:rPr>
        <w:tab/>
      </w:r>
      <w:r w:rsidR="00D01336" w:rsidRPr="004B70CB">
        <w:rPr>
          <w:rFonts w:ascii="Arial" w:hAnsi="Arial" w:cs="Arial"/>
          <w:sz w:val="20"/>
          <w:szCs w:val="20"/>
        </w:rPr>
        <w:t xml:space="preserve">I cannot make </w:t>
      </w:r>
      <w:r w:rsidR="00792041" w:rsidRPr="004B70CB">
        <w:rPr>
          <w:rFonts w:ascii="Arial" w:hAnsi="Arial" w:cs="Arial"/>
          <w:sz w:val="20"/>
          <w:szCs w:val="20"/>
        </w:rPr>
        <w:t xml:space="preserve">copies </w:t>
      </w:r>
      <w:r w:rsidR="00D01336" w:rsidRPr="004B70CB">
        <w:rPr>
          <w:rFonts w:ascii="Arial" w:hAnsi="Arial" w:cs="Arial"/>
          <w:sz w:val="20"/>
          <w:szCs w:val="20"/>
        </w:rPr>
        <w:t>of any part of the file unless</w:t>
      </w:r>
      <w:r w:rsidR="006C6B19" w:rsidRPr="004B70CB">
        <w:rPr>
          <w:rFonts w:ascii="Arial" w:hAnsi="Arial" w:cs="Arial"/>
          <w:sz w:val="20"/>
          <w:szCs w:val="20"/>
        </w:rPr>
        <w:t xml:space="preserve"> specific</w:t>
      </w:r>
      <w:r w:rsidR="00D01336" w:rsidRPr="004B70CB">
        <w:rPr>
          <w:rFonts w:ascii="Arial" w:hAnsi="Arial" w:cs="Arial"/>
          <w:sz w:val="20"/>
          <w:szCs w:val="20"/>
        </w:rPr>
        <w:t xml:space="preserve"> permission is </w:t>
      </w:r>
      <w:proofErr w:type="gramStart"/>
      <w:r w:rsidR="00D01336" w:rsidRPr="004B70CB">
        <w:rPr>
          <w:rFonts w:ascii="Arial" w:hAnsi="Arial" w:cs="Arial"/>
          <w:sz w:val="20"/>
          <w:szCs w:val="20"/>
        </w:rPr>
        <w:t>granted</w:t>
      </w:r>
      <w:proofErr w:type="gramEnd"/>
      <w:r w:rsidR="00D01336" w:rsidRPr="004B70CB">
        <w:rPr>
          <w:rFonts w:ascii="Arial" w:hAnsi="Arial" w:cs="Arial"/>
          <w:sz w:val="20"/>
          <w:szCs w:val="20"/>
        </w:rPr>
        <w:t xml:space="preserve"> and relevant copy fees are paid. I</w:t>
      </w:r>
      <w:r w:rsidR="002877CA" w:rsidRPr="004B70CB">
        <w:rPr>
          <w:rFonts w:ascii="Arial" w:hAnsi="Arial" w:cs="Arial"/>
          <w:sz w:val="20"/>
          <w:szCs w:val="20"/>
        </w:rPr>
        <w:t xml:space="preserve">t is an offence to </w:t>
      </w:r>
      <w:r w:rsidR="005C5713" w:rsidRPr="004B70CB">
        <w:rPr>
          <w:rFonts w:ascii="Arial" w:hAnsi="Arial" w:cs="Arial"/>
          <w:sz w:val="20"/>
          <w:szCs w:val="20"/>
        </w:rPr>
        <w:t>use any device to photograph court documents</w:t>
      </w:r>
      <w:r w:rsidR="00DA31A2" w:rsidRPr="004B70CB">
        <w:rPr>
          <w:rFonts w:ascii="Arial" w:hAnsi="Arial" w:cs="Arial"/>
          <w:sz w:val="20"/>
          <w:szCs w:val="20"/>
        </w:rPr>
        <w:t xml:space="preserve"> (s</w:t>
      </w:r>
      <w:r w:rsidR="00D01336" w:rsidRPr="004B70CB">
        <w:rPr>
          <w:rFonts w:ascii="Arial" w:hAnsi="Arial" w:cs="Arial"/>
          <w:sz w:val="20"/>
          <w:szCs w:val="20"/>
        </w:rPr>
        <w:t xml:space="preserve"> 9</w:t>
      </w:r>
      <w:r w:rsidR="0043003B">
        <w:rPr>
          <w:rFonts w:ascii="Arial" w:hAnsi="Arial" w:cs="Arial"/>
          <w:sz w:val="20"/>
          <w:szCs w:val="20"/>
        </w:rPr>
        <w:t>,</w:t>
      </w:r>
      <w:r w:rsidR="00D01336" w:rsidRPr="004B70CB">
        <w:rPr>
          <w:rFonts w:ascii="Arial" w:hAnsi="Arial" w:cs="Arial"/>
          <w:sz w:val="20"/>
          <w:szCs w:val="20"/>
        </w:rPr>
        <w:t xml:space="preserve"> </w:t>
      </w:r>
      <w:r w:rsidR="00D01336" w:rsidRPr="00CD1B25">
        <w:rPr>
          <w:rFonts w:ascii="Arial" w:hAnsi="Arial" w:cs="Arial"/>
          <w:i/>
          <w:iCs/>
          <w:sz w:val="20"/>
          <w:szCs w:val="20"/>
        </w:rPr>
        <w:t>Court Security Act 2005</w:t>
      </w:r>
      <w:r w:rsidR="00D01336" w:rsidRPr="004B70CB">
        <w:rPr>
          <w:rFonts w:ascii="Arial" w:hAnsi="Arial" w:cs="Arial"/>
          <w:sz w:val="20"/>
          <w:szCs w:val="20"/>
        </w:rPr>
        <w:t>)</w:t>
      </w:r>
      <w:r w:rsidR="00277B2B" w:rsidRPr="004B70CB">
        <w:rPr>
          <w:rFonts w:ascii="Arial" w:hAnsi="Arial" w:cs="Arial"/>
          <w:sz w:val="20"/>
          <w:szCs w:val="20"/>
        </w:rPr>
        <w:t>;</w:t>
      </w:r>
    </w:p>
    <w:p w14:paraId="01F3A55A" w14:textId="77777777" w:rsidR="004B70CB" w:rsidRPr="004B70CB" w:rsidRDefault="00E83743" w:rsidP="000E30B2">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20"/>
          <w:szCs w:val="20"/>
        </w:rPr>
      </w:pPr>
      <w:r w:rsidRPr="004B70CB">
        <w:rPr>
          <w:rFonts w:ascii="Arial" w:hAnsi="Arial" w:cs="Arial"/>
          <w:sz w:val="20"/>
          <w:szCs w:val="20"/>
        </w:rPr>
        <w:sym w:font="Wingdings 2" w:char="F0A3"/>
      </w:r>
      <w:r w:rsidR="00974189" w:rsidRPr="004B70CB">
        <w:rPr>
          <w:rFonts w:ascii="Arial" w:hAnsi="Arial" w:cs="Arial"/>
          <w:sz w:val="20"/>
          <w:szCs w:val="20"/>
        </w:rPr>
        <w:tab/>
        <w:t>A</w:t>
      </w:r>
      <w:r w:rsidR="005C5713" w:rsidRPr="004B70CB">
        <w:rPr>
          <w:rFonts w:ascii="Arial" w:hAnsi="Arial" w:cs="Arial"/>
          <w:sz w:val="20"/>
          <w:szCs w:val="20"/>
        </w:rPr>
        <w:t>pproval to inspect or copy a court document does not override legislated prohibitions on the publication or broadcasting</w:t>
      </w:r>
      <w:r w:rsidR="00792041" w:rsidRPr="004B70CB">
        <w:rPr>
          <w:rFonts w:ascii="Arial" w:hAnsi="Arial" w:cs="Arial"/>
          <w:sz w:val="20"/>
          <w:szCs w:val="20"/>
        </w:rPr>
        <w:t xml:space="preserve"> of certain information</w:t>
      </w:r>
      <w:r w:rsidR="004B70CB">
        <w:rPr>
          <w:rFonts w:ascii="Arial" w:hAnsi="Arial" w:cs="Arial"/>
          <w:sz w:val="20"/>
          <w:szCs w:val="20"/>
        </w:rPr>
        <w:t xml:space="preserve">. </w:t>
      </w:r>
      <w:r w:rsidR="004B70CB" w:rsidRPr="004B70CB">
        <w:rPr>
          <w:rFonts w:ascii="Arial" w:hAnsi="Arial" w:cs="Arial"/>
          <w:sz w:val="20"/>
          <w:szCs w:val="20"/>
        </w:rPr>
        <w:t>I am aware of and will</w:t>
      </w:r>
      <w:r w:rsidR="00B83278" w:rsidRPr="004B70CB">
        <w:rPr>
          <w:rFonts w:ascii="Arial" w:hAnsi="Arial" w:cs="Arial"/>
          <w:sz w:val="20"/>
          <w:szCs w:val="20"/>
        </w:rPr>
        <w:t xml:space="preserve"> ensure that I </w:t>
      </w:r>
      <w:r w:rsidR="00DA31A2" w:rsidRPr="004B70CB">
        <w:rPr>
          <w:rFonts w:ascii="Arial" w:hAnsi="Arial" w:cs="Arial"/>
          <w:sz w:val="20"/>
          <w:szCs w:val="20"/>
        </w:rPr>
        <w:t xml:space="preserve">comply with </w:t>
      </w:r>
      <w:r w:rsidR="00792041" w:rsidRPr="004B70CB">
        <w:rPr>
          <w:rFonts w:ascii="Arial" w:hAnsi="Arial" w:cs="Arial"/>
          <w:sz w:val="20"/>
          <w:szCs w:val="20"/>
        </w:rPr>
        <w:t xml:space="preserve">any </w:t>
      </w:r>
      <w:r w:rsidR="006C6B19" w:rsidRPr="004B70CB">
        <w:rPr>
          <w:rFonts w:ascii="Arial" w:hAnsi="Arial" w:cs="Arial"/>
          <w:sz w:val="20"/>
          <w:szCs w:val="20"/>
        </w:rPr>
        <w:t>applicable</w:t>
      </w:r>
      <w:r w:rsidR="00792041" w:rsidRPr="004B70CB">
        <w:rPr>
          <w:rFonts w:ascii="Arial" w:hAnsi="Arial" w:cs="Arial"/>
          <w:sz w:val="20"/>
          <w:szCs w:val="20"/>
        </w:rPr>
        <w:t xml:space="preserve"> prohibitions</w:t>
      </w:r>
      <w:r w:rsidR="006C6B19" w:rsidRPr="004B70CB">
        <w:rPr>
          <w:rFonts w:ascii="Arial" w:hAnsi="Arial" w:cs="Arial"/>
          <w:sz w:val="20"/>
          <w:szCs w:val="20"/>
        </w:rPr>
        <w:footnoteReference w:customMarkFollows="1" w:id="2"/>
        <w:t>**</w:t>
      </w:r>
      <w:r w:rsidR="00B83278" w:rsidRPr="004B70CB">
        <w:rPr>
          <w:rFonts w:ascii="Arial" w:hAnsi="Arial" w:cs="Arial"/>
          <w:sz w:val="20"/>
          <w:szCs w:val="20"/>
        </w:rPr>
        <w:t>,</w:t>
      </w:r>
      <w:r w:rsidR="00384916" w:rsidRPr="004B70CB">
        <w:rPr>
          <w:rFonts w:ascii="Arial" w:hAnsi="Arial" w:cs="Arial"/>
          <w:sz w:val="20"/>
          <w:szCs w:val="20"/>
        </w:rPr>
        <w:t xml:space="preserve"> </w:t>
      </w:r>
      <w:r w:rsidR="00DA31A2" w:rsidRPr="004B70CB">
        <w:rPr>
          <w:rFonts w:ascii="Arial" w:hAnsi="Arial" w:cs="Arial"/>
          <w:sz w:val="20"/>
          <w:szCs w:val="20"/>
        </w:rPr>
        <w:t xml:space="preserve">including upon the publication </w:t>
      </w:r>
      <w:r w:rsidR="00B83278" w:rsidRPr="004B70CB">
        <w:rPr>
          <w:rFonts w:ascii="Arial" w:hAnsi="Arial" w:cs="Arial"/>
          <w:sz w:val="20"/>
          <w:szCs w:val="20"/>
        </w:rPr>
        <w:t xml:space="preserve">or broadcasting </w:t>
      </w:r>
      <w:r w:rsidR="00DA31A2" w:rsidRPr="004B70CB">
        <w:rPr>
          <w:rFonts w:ascii="Arial" w:hAnsi="Arial" w:cs="Arial"/>
          <w:sz w:val="20"/>
          <w:szCs w:val="20"/>
        </w:rPr>
        <w:t xml:space="preserve">of information that would identify </w:t>
      </w:r>
      <w:r w:rsidR="00B83278" w:rsidRPr="004B70CB">
        <w:rPr>
          <w:rFonts w:ascii="Arial" w:hAnsi="Arial" w:cs="Arial"/>
          <w:sz w:val="20"/>
          <w:szCs w:val="20"/>
        </w:rPr>
        <w:t>particular</w:t>
      </w:r>
      <w:r w:rsidR="00DA31A2" w:rsidRPr="004B70CB">
        <w:rPr>
          <w:rFonts w:ascii="Arial" w:hAnsi="Arial" w:cs="Arial"/>
          <w:sz w:val="20"/>
          <w:szCs w:val="20"/>
        </w:rPr>
        <w:t xml:space="preserve"> individuals </w:t>
      </w:r>
      <w:r w:rsidR="00B83278" w:rsidRPr="004B70CB">
        <w:rPr>
          <w:rFonts w:ascii="Arial" w:hAnsi="Arial" w:cs="Arial"/>
          <w:sz w:val="20"/>
          <w:szCs w:val="20"/>
        </w:rPr>
        <w:t>involved in</w:t>
      </w:r>
      <w:r w:rsidR="00FD116E" w:rsidRPr="004B70CB">
        <w:rPr>
          <w:rFonts w:ascii="Arial" w:hAnsi="Arial" w:cs="Arial"/>
          <w:sz w:val="20"/>
          <w:szCs w:val="20"/>
        </w:rPr>
        <w:t xml:space="preserve"> court</w:t>
      </w:r>
      <w:r w:rsidR="00B83278" w:rsidRPr="004B70CB">
        <w:rPr>
          <w:rFonts w:ascii="Arial" w:hAnsi="Arial" w:cs="Arial"/>
          <w:sz w:val="20"/>
          <w:szCs w:val="20"/>
        </w:rPr>
        <w:t xml:space="preserve"> proceedings</w:t>
      </w:r>
      <w:r w:rsidR="004B70CB">
        <w:rPr>
          <w:rFonts w:ascii="Arial" w:hAnsi="Arial" w:cs="Arial"/>
          <w:sz w:val="20"/>
          <w:szCs w:val="20"/>
        </w:rPr>
        <w:t xml:space="preserve">, </w:t>
      </w:r>
      <w:r w:rsidR="004B70CB" w:rsidRPr="004B70CB">
        <w:rPr>
          <w:rFonts w:ascii="Arial" w:hAnsi="Arial" w:cs="Arial"/>
          <w:sz w:val="20"/>
          <w:szCs w:val="20"/>
        </w:rPr>
        <w:t>such as the prohibition on identification of a complainant (victim) in relation to proceedings f</w:t>
      </w:r>
      <w:r w:rsidR="004B70CB">
        <w:rPr>
          <w:rFonts w:ascii="Arial" w:hAnsi="Arial" w:cs="Arial"/>
          <w:sz w:val="20"/>
          <w:szCs w:val="20"/>
        </w:rPr>
        <w:t>or a prescribed sexual offence (s</w:t>
      </w:r>
      <w:r w:rsidR="004B70CB" w:rsidRPr="004B70CB">
        <w:rPr>
          <w:rFonts w:ascii="Arial" w:hAnsi="Arial" w:cs="Arial"/>
          <w:sz w:val="20"/>
          <w:szCs w:val="20"/>
        </w:rPr>
        <w:t xml:space="preserve"> 578A</w:t>
      </w:r>
      <w:r w:rsidR="0043003B">
        <w:rPr>
          <w:rFonts w:ascii="Arial" w:hAnsi="Arial" w:cs="Arial"/>
          <w:sz w:val="20"/>
          <w:szCs w:val="20"/>
        </w:rPr>
        <w:t xml:space="preserve">, </w:t>
      </w:r>
      <w:r w:rsidR="004B70CB" w:rsidRPr="00CD1B25">
        <w:rPr>
          <w:rFonts w:ascii="Arial" w:hAnsi="Arial" w:cs="Arial"/>
          <w:i/>
          <w:iCs/>
          <w:sz w:val="20"/>
          <w:szCs w:val="20"/>
        </w:rPr>
        <w:t>Crimes Act 1900</w:t>
      </w:r>
      <w:r w:rsidR="004B70CB">
        <w:rPr>
          <w:rFonts w:ascii="Arial" w:hAnsi="Arial" w:cs="Arial"/>
          <w:sz w:val="20"/>
          <w:szCs w:val="20"/>
        </w:rPr>
        <w:t>)</w:t>
      </w:r>
      <w:r w:rsidR="00974189" w:rsidRPr="004B70CB">
        <w:rPr>
          <w:rFonts w:ascii="Arial" w:hAnsi="Arial" w:cs="Arial"/>
          <w:sz w:val="20"/>
          <w:szCs w:val="20"/>
        </w:rPr>
        <w:t xml:space="preserve">. </w:t>
      </w:r>
    </w:p>
    <w:p w14:paraId="01F3A55B" w14:textId="77777777" w:rsidR="004707E5" w:rsidRPr="004B70CB" w:rsidRDefault="004B70CB" w:rsidP="000E30B2">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20"/>
          <w:szCs w:val="20"/>
        </w:rPr>
      </w:pPr>
      <w:r w:rsidRPr="004B70CB">
        <w:rPr>
          <w:rFonts w:ascii="Arial" w:hAnsi="Arial" w:cs="Arial"/>
          <w:sz w:val="20"/>
          <w:szCs w:val="20"/>
        </w:rPr>
        <w:sym w:font="Wingdings 2" w:char="F0A3"/>
      </w:r>
      <w:r w:rsidRPr="004B70CB">
        <w:rPr>
          <w:rFonts w:ascii="Arial" w:hAnsi="Arial" w:cs="Arial"/>
          <w:sz w:val="20"/>
          <w:szCs w:val="20"/>
        </w:rPr>
        <w:tab/>
      </w:r>
      <w:r w:rsidR="008D39F1" w:rsidRPr="004B70CB">
        <w:rPr>
          <w:rFonts w:ascii="Arial" w:hAnsi="Arial" w:cs="Arial"/>
          <w:sz w:val="20"/>
          <w:szCs w:val="20"/>
        </w:rPr>
        <w:t xml:space="preserve">I may be prosecuted </w:t>
      </w:r>
      <w:r w:rsidR="004707E5" w:rsidRPr="004B70CB">
        <w:rPr>
          <w:rFonts w:ascii="Arial" w:hAnsi="Arial" w:cs="Arial"/>
          <w:sz w:val="20"/>
          <w:szCs w:val="20"/>
        </w:rPr>
        <w:t>for breaching restrictions on publishing and</w:t>
      </w:r>
      <w:r w:rsidR="00384916" w:rsidRPr="004B70CB">
        <w:rPr>
          <w:rFonts w:ascii="Arial" w:hAnsi="Arial" w:cs="Arial"/>
          <w:sz w:val="20"/>
          <w:szCs w:val="20"/>
        </w:rPr>
        <w:t xml:space="preserve"> broadcasting </w:t>
      </w:r>
      <w:r w:rsidR="00277B2B" w:rsidRPr="004B70CB">
        <w:rPr>
          <w:rFonts w:ascii="Arial" w:hAnsi="Arial" w:cs="Arial"/>
          <w:sz w:val="20"/>
          <w:szCs w:val="20"/>
        </w:rPr>
        <w:t>information</w:t>
      </w:r>
      <w:r w:rsidR="00384916" w:rsidRPr="004B70CB">
        <w:rPr>
          <w:rFonts w:ascii="Arial" w:hAnsi="Arial" w:cs="Arial"/>
          <w:sz w:val="20"/>
          <w:szCs w:val="20"/>
        </w:rPr>
        <w:t xml:space="preserve"> in connection </w:t>
      </w:r>
      <w:r w:rsidR="008D39F1" w:rsidRPr="004B70CB">
        <w:rPr>
          <w:rFonts w:ascii="Arial" w:hAnsi="Arial" w:cs="Arial"/>
          <w:sz w:val="20"/>
          <w:szCs w:val="20"/>
        </w:rPr>
        <w:t>with</w:t>
      </w:r>
      <w:r w:rsidR="00384916" w:rsidRPr="004B70CB">
        <w:rPr>
          <w:rFonts w:ascii="Arial" w:hAnsi="Arial" w:cs="Arial"/>
          <w:sz w:val="20"/>
          <w:szCs w:val="20"/>
        </w:rPr>
        <w:t xml:space="preserve"> court proceedings</w:t>
      </w:r>
      <w:r w:rsidR="008D39F1" w:rsidRPr="004B70CB">
        <w:rPr>
          <w:rFonts w:ascii="Arial" w:hAnsi="Arial" w:cs="Arial"/>
          <w:sz w:val="20"/>
          <w:szCs w:val="20"/>
        </w:rPr>
        <w:t xml:space="preserve"> and</w:t>
      </w:r>
      <w:r w:rsidR="00974189" w:rsidRPr="004B70CB">
        <w:rPr>
          <w:rFonts w:ascii="Arial" w:hAnsi="Arial" w:cs="Arial"/>
          <w:sz w:val="20"/>
          <w:szCs w:val="20"/>
        </w:rPr>
        <w:t xml:space="preserve"> am aware</w:t>
      </w:r>
      <w:r w:rsidR="008D39F1" w:rsidRPr="004B70CB">
        <w:rPr>
          <w:rFonts w:ascii="Arial" w:hAnsi="Arial" w:cs="Arial"/>
          <w:sz w:val="20"/>
          <w:szCs w:val="20"/>
        </w:rPr>
        <w:t xml:space="preserve"> of the legislative penalties that apply</w:t>
      </w:r>
      <w:r w:rsidR="00277B2B" w:rsidRPr="004B70CB">
        <w:rPr>
          <w:rFonts w:ascii="Arial" w:hAnsi="Arial" w:cs="Arial"/>
          <w:sz w:val="20"/>
          <w:szCs w:val="20"/>
        </w:rPr>
        <w:t>;</w:t>
      </w:r>
    </w:p>
    <w:p w14:paraId="01F3A55C" w14:textId="77777777" w:rsidR="004707E5" w:rsidRPr="004B70CB" w:rsidRDefault="004707E5" w:rsidP="000E30B2">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20"/>
          <w:szCs w:val="20"/>
        </w:rPr>
      </w:pPr>
      <w:r w:rsidRPr="004B70CB">
        <w:rPr>
          <w:rFonts w:ascii="Arial" w:hAnsi="Arial" w:cs="Arial"/>
          <w:sz w:val="20"/>
          <w:szCs w:val="20"/>
        </w:rPr>
        <w:sym w:font="Wingdings 2" w:char="F0A3"/>
      </w:r>
      <w:r w:rsidR="00974189" w:rsidRPr="004B70CB">
        <w:rPr>
          <w:rFonts w:ascii="Arial" w:hAnsi="Arial" w:cs="Arial"/>
          <w:sz w:val="20"/>
          <w:szCs w:val="20"/>
        </w:rPr>
        <w:tab/>
      </w:r>
      <w:r w:rsidR="00C15F74" w:rsidRPr="004B70CB">
        <w:rPr>
          <w:rFonts w:ascii="Arial" w:hAnsi="Arial" w:cs="Arial"/>
          <w:sz w:val="20"/>
          <w:szCs w:val="20"/>
        </w:rPr>
        <w:t>The f</w:t>
      </w:r>
      <w:r w:rsidR="00ED5C80" w:rsidRPr="004B70CB">
        <w:rPr>
          <w:rFonts w:ascii="Arial" w:hAnsi="Arial" w:cs="Arial"/>
          <w:sz w:val="20"/>
          <w:szCs w:val="20"/>
        </w:rPr>
        <w:t>ile is the property of the Local</w:t>
      </w:r>
      <w:r w:rsidR="006C6B19" w:rsidRPr="004B70CB">
        <w:rPr>
          <w:rFonts w:ascii="Arial" w:hAnsi="Arial" w:cs="Arial"/>
          <w:sz w:val="20"/>
          <w:szCs w:val="20"/>
        </w:rPr>
        <w:t>, Children’s or</w:t>
      </w:r>
      <w:r w:rsidR="00ED5C80" w:rsidRPr="004B70CB">
        <w:rPr>
          <w:rFonts w:ascii="Arial" w:hAnsi="Arial" w:cs="Arial"/>
          <w:sz w:val="20"/>
          <w:szCs w:val="20"/>
        </w:rPr>
        <w:t xml:space="preserve"> </w:t>
      </w:r>
      <w:r w:rsidR="00277B2B" w:rsidRPr="004B70CB">
        <w:rPr>
          <w:rFonts w:ascii="Arial" w:hAnsi="Arial" w:cs="Arial"/>
          <w:sz w:val="20"/>
          <w:szCs w:val="20"/>
        </w:rPr>
        <w:t xml:space="preserve">District </w:t>
      </w:r>
      <w:r w:rsidR="00ED5C80" w:rsidRPr="004B70CB">
        <w:rPr>
          <w:rFonts w:ascii="Arial" w:hAnsi="Arial" w:cs="Arial"/>
          <w:sz w:val="20"/>
          <w:szCs w:val="20"/>
        </w:rPr>
        <w:t>Court</w:t>
      </w:r>
      <w:r w:rsidR="000D01E8" w:rsidRPr="004B70CB">
        <w:rPr>
          <w:rFonts w:ascii="Arial" w:hAnsi="Arial" w:cs="Arial"/>
          <w:sz w:val="20"/>
          <w:szCs w:val="20"/>
        </w:rPr>
        <w:t>, as applicable</w:t>
      </w:r>
      <w:r w:rsidRPr="004B70CB">
        <w:rPr>
          <w:rFonts w:ascii="Arial" w:hAnsi="Arial" w:cs="Arial"/>
          <w:sz w:val="20"/>
          <w:szCs w:val="20"/>
        </w:rPr>
        <w:t>;</w:t>
      </w:r>
    </w:p>
    <w:p w14:paraId="01F3A55D" w14:textId="77777777" w:rsidR="004707E5" w:rsidRPr="004B70CB" w:rsidRDefault="00840702" w:rsidP="000E30B2">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20"/>
          <w:szCs w:val="20"/>
        </w:rPr>
      </w:pPr>
      <w:r w:rsidRPr="004B70CB">
        <w:rPr>
          <w:rFonts w:ascii="Arial" w:hAnsi="Arial" w:cs="Arial"/>
          <w:sz w:val="20"/>
          <w:szCs w:val="20"/>
        </w:rPr>
        <w:sym w:font="Wingdings 2" w:char="F0A3"/>
      </w:r>
      <w:r w:rsidR="00974189" w:rsidRPr="004B70CB">
        <w:rPr>
          <w:rFonts w:ascii="Arial" w:hAnsi="Arial" w:cs="Arial"/>
          <w:sz w:val="20"/>
          <w:szCs w:val="20"/>
        </w:rPr>
        <w:tab/>
      </w:r>
      <w:r w:rsidR="00ED5C80" w:rsidRPr="004B70CB">
        <w:rPr>
          <w:rFonts w:ascii="Arial" w:hAnsi="Arial" w:cs="Arial"/>
          <w:sz w:val="20"/>
          <w:szCs w:val="20"/>
        </w:rPr>
        <w:t>I cannot remove any part of the file;</w:t>
      </w:r>
    </w:p>
    <w:p w14:paraId="01F3A55E" w14:textId="77777777" w:rsidR="004707E5" w:rsidRPr="004B70CB" w:rsidRDefault="00840702" w:rsidP="000E30B2">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20"/>
          <w:szCs w:val="20"/>
        </w:rPr>
      </w:pPr>
      <w:r w:rsidRPr="004B70CB">
        <w:rPr>
          <w:rFonts w:ascii="Arial" w:hAnsi="Arial" w:cs="Arial"/>
          <w:sz w:val="20"/>
          <w:szCs w:val="20"/>
        </w:rPr>
        <w:sym w:font="Wingdings 2" w:char="F0A3"/>
      </w:r>
      <w:r w:rsidR="00974189" w:rsidRPr="004B70CB">
        <w:rPr>
          <w:rFonts w:ascii="Arial" w:hAnsi="Arial" w:cs="Arial"/>
          <w:sz w:val="20"/>
          <w:szCs w:val="20"/>
        </w:rPr>
        <w:tab/>
      </w:r>
      <w:r w:rsidR="00ED5C80" w:rsidRPr="004B70CB">
        <w:rPr>
          <w:rFonts w:ascii="Arial" w:hAnsi="Arial" w:cs="Arial"/>
          <w:sz w:val="20"/>
          <w:szCs w:val="20"/>
        </w:rPr>
        <w:t>I am allowed to make my</w:t>
      </w:r>
      <w:r w:rsidR="00E57ABF" w:rsidRPr="004B70CB">
        <w:rPr>
          <w:rFonts w:ascii="Arial" w:hAnsi="Arial" w:cs="Arial"/>
          <w:sz w:val="20"/>
          <w:szCs w:val="20"/>
        </w:rPr>
        <w:t xml:space="preserve"> own notes on a separate paper or type into an electronic device e.g. laptop</w:t>
      </w:r>
      <w:r w:rsidR="00277B2B" w:rsidRPr="004B70CB">
        <w:rPr>
          <w:rFonts w:ascii="Arial" w:hAnsi="Arial" w:cs="Arial"/>
          <w:sz w:val="20"/>
          <w:szCs w:val="20"/>
        </w:rPr>
        <w:t>;</w:t>
      </w:r>
    </w:p>
    <w:p w14:paraId="01F3A55F" w14:textId="77777777" w:rsidR="00974189" w:rsidRPr="004B70CB" w:rsidRDefault="00840702" w:rsidP="000E30B2">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20"/>
          <w:szCs w:val="20"/>
        </w:rPr>
      </w:pPr>
      <w:r w:rsidRPr="004B70CB">
        <w:rPr>
          <w:rFonts w:ascii="Arial" w:hAnsi="Arial" w:cs="Arial"/>
          <w:sz w:val="20"/>
          <w:szCs w:val="20"/>
        </w:rPr>
        <w:sym w:font="Wingdings 2" w:char="F0A3"/>
      </w:r>
      <w:r w:rsidR="00974189" w:rsidRPr="004B70CB">
        <w:rPr>
          <w:rFonts w:ascii="Arial" w:hAnsi="Arial" w:cs="Arial"/>
          <w:sz w:val="20"/>
          <w:szCs w:val="20"/>
        </w:rPr>
        <w:tab/>
      </w:r>
      <w:r w:rsidR="00ED5C80" w:rsidRPr="004B70CB">
        <w:rPr>
          <w:rFonts w:ascii="Arial" w:hAnsi="Arial" w:cs="Arial"/>
          <w:sz w:val="20"/>
          <w:szCs w:val="20"/>
        </w:rPr>
        <w:t>I must not add</w:t>
      </w:r>
      <w:r w:rsidR="00277B2B" w:rsidRPr="004B70CB">
        <w:rPr>
          <w:rFonts w:ascii="Arial" w:hAnsi="Arial" w:cs="Arial"/>
          <w:sz w:val="20"/>
          <w:szCs w:val="20"/>
        </w:rPr>
        <w:t>,</w:t>
      </w:r>
      <w:r w:rsidR="00ED5C80" w:rsidRPr="004B70CB">
        <w:rPr>
          <w:rFonts w:ascii="Arial" w:hAnsi="Arial" w:cs="Arial"/>
          <w:sz w:val="20"/>
          <w:szCs w:val="20"/>
        </w:rPr>
        <w:t xml:space="preserve"> alter, or otherwis</w:t>
      </w:r>
      <w:r w:rsidR="00277B2B" w:rsidRPr="004B70CB">
        <w:rPr>
          <w:rFonts w:ascii="Arial" w:hAnsi="Arial" w:cs="Arial"/>
          <w:sz w:val="20"/>
          <w:szCs w:val="20"/>
        </w:rPr>
        <w:t>e deface any part of the file;</w:t>
      </w:r>
    </w:p>
    <w:p w14:paraId="01F3A561" w14:textId="2D5E49BF" w:rsidR="00F90CEA" w:rsidRDefault="00974189" w:rsidP="00A84279">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20"/>
          <w:szCs w:val="19"/>
        </w:rPr>
      </w:pPr>
      <w:r w:rsidRPr="00355732">
        <w:rPr>
          <w:rFonts w:ascii="Arial" w:hAnsi="Arial" w:cs="Arial"/>
          <w:sz w:val="20"/>
          <w:szCs w:val="19"/>
        </w:rPr>
        <w:sym w:font="Wingdings 2" w:char="F0A3"/>
      </w:r>
      <w:r w:rsidRPr="00355732">
        <w:rPr>
          <w:rFonts w:ascii="Arial" w:hAnsi="Arial" w:cs="Arial"/>
          <w:sz w:val="20"/>
          <w:szCs w:val="19"/>
        </w:rPr>
        <w:tab/>
        <w:t>I</w:t>
      </w:r>
      <w:r w:rsidR="00ED5C80" w:rsidRPr="00355732">
        <w:rPr>
          <w:rFonts w:ascii="Arial" w:hAnsi="Arial" w:cs="Arial"/>
          <w:sz w:val="20"/>
          <w:szCs w:val="19"/>
        </w:rPr>
        <w:t xml:space="preserve"> shall ensure that </w:t>
      </w:r>
      <w:r w:rsidR="00C15F74" w:rsidRPr="00355732">
        <w:rPr>
          <w:rFonts w:ascii="Arial" w:hAnsi="Arial" w:cs="Arial"/>
          <w:sz w:val="20"/>
          <w:szCs w:val="19"/>
        </w:rPr>
        <w:t>I comply with the terms of any non-p</w:t>
      </w:r>
      <w:r w:rsidR="00ED5C80" w:rsidRPr="00355732">
        <w:rPr>
          <w:rFonts w:ascii="Arial" w:hAnsi="Arial" w:cs="Arial"/>
          <w:sz w:val="20"/>
          <w:szCs w:val="19"/>
        </w:rPr>
        <w:t>u</w:t>
      </w:r>
      <w:r w:rsidR="00C15F74" w:rsidRPr="00355732">
        <w:rPr>
          <w:rFonts w:ascii="Arial" w:hAnsi="Arial" w:cs="Arial"/>
          <w:sz w:val="20"/>
          <w:szCs w:val="19"/>
        </w:rPr>
        <w:t>blication o</w:t>
      </w:r>
      <w:r w:rsidR="00ED5C80" w:rsidRPr="00355732">
        <w:rPr>
          <w:rFonts w:ascii="Arial" w:hAnsi="Arial" w:cs="Arial"/>
          <w:sz w:val="20"/>
          <w:szCs w:val="19"/>
        </w:rPr>
        <w:t xml:space="preserve">rder </w:t>
      </w:r>
      <w:r w:rsidR="003506B5" w:rsidRPr="00355732">
        <w:rPr>
          <w:rFonts w:ascii="Arial" w:hAnsi="Arial" w:cs="Arial"/>
          <w:sz w:val="20"/>
          <w:szCs w:val="19"/>
        </w:rPr>
        <w:t xml:space="preserve">or direction </w:t>
      </w:r>
      <w:r w:rsidR="00ED5C80" w:rsidRPr="00355732">
        <w:rPr>
          <w:rFonts w:ascii="Arial" w:hAnsi="Arial" w:cs="Arial"/>
          <w:sz w:val="20"/>
          <w:szCs w:val="19"/>
        </w:rPr>
        <w:t>made in relation to the file</w:t>
      </w:r>
      <w:r w:rsidR="00931922" w:rsidRPr="00355732">
        <w:rPr>
          <w:rFonts w:ascii="Arial" w:hAnsi="Arial" w:cs="Arial"/>
          <w:sz w:val="20"/>
          <w:szCs w:val="19"/>
        </w:rPr>
        <w:t>, including orders made under the</w:t>
      </w:r>
      <w:r w:rsidR="00ED5C80" w:rsidRPr="00355732">
        <w:rPr>
          <w:rFonts w:ascii="Arial" w:hAnsi="Arial" w:cs="Arial"/>
          <w:sz w:val="20"/>
          <w:szCs w:val="19"/>
        </w:rPr>
        <w:t xml:space="preserve"> </w:t>
      </w:r>
      <w:r w:rsidR="00ED5C80" w:rsidRPr="00CD1B25">
        <w:rPr>
          <w:rFonts w:ascii="Arial" w:hAnsi="Arial" w:cs="Arial"/>
          <w:i/>
          <w:iCs/>
          <w:sz w:val="20"/>
          <w:szCs w:val="19"/>
        </w:rPr>
        <w:t>Court Suppression and Non-</w:t>
      </w:r>
      <w:r w:rsidR="00277B2B" w:rsidRPr="00CD1B25">
        <w:rPr>
          <w:rFonts w:ascii="Arial" w:hAnsi="Arial" w:cs="Arial"/>
          <w:i/>
          <w:iCs/>
          <w:sz w:val="20"/>
          <w:szCs w:val="19"/>
        </w:rPr>
        <w:t>P</w:t>
      </w:r>
      <w:r w:rsidR="00ED5C80" w:rsidRPr="00CD1B25">
        <w:rPr>
          <w:rFonts w:ascii="Arial" w:hAnsi="Arial" w:cs="Arial"/>
          <w:i/>
          <w:iCs/>
          <w:sz w:val="20"/>
          <w:szCs w:val="19"/>
        </w:rPr>
        <w:t>ublication Orders Act 2010</w:t>
      </w:r>
      <w:r w:rsidR="00277B2B" w:rsidRPr="00355732">
        <w:rPr>
          <w:rFonts w:ascii="Arial" w:hAnsi="Arial" w:cs="Arial"/>
          <w:sz w:val="20"/>
          <w:szCs w:val="19"/>
        </w:rPr>
        <w:t>.</w:t>
      </w:r>
    </w:p>
    <w:p w14:paraId="153FF097" w14:textId="77777777" w:rsidR="00D212DB" w:rsidRPr="00355732" w:rsidRDefault="00D212DB" w:rsidP="00A84279">
      <w:pPr>
        <w:pBdr>
          <w:top w:val="single" w:sz="4" w:space="1" w:color="auto"/>
          <w:left w:val="single" w:sz="4" w:space="4" w:color="auto"/>
          <w:bottom w:val="single" w:sz="4" w:space="1" w:color="auto"/>
          <w:right w:val="single" w:sz="4" w:space="4" w:color="auto"/>
        </w:pBdr>
        <w:tabs>
          <w:tab w:val="left" w:pos="284"/>
        </w:tabs>
        <w:spacing w:after="0"/>
        <w:ind w:left="284" w:hanging="284"/>
        <w:jc w:val="both"/>
        <w:rPr>
          <w:rFonts w:ascii="Arial" w:hAnsi="Arial" w:cs="Arial"/>
          <w:sz w:val="16"/>
          <w:szCs w:val="20"/>
        </w:rPr>
      </w:pPr>
    </w:p>
    <w:p w14:paraId="01F3A562" w14:textId="77777777" w:rsidR="004B70CB" w:rsidRDefault="004662DC" w:rsidP="000E30B2">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 xml:space="preserve">Signature: </w:t>
      </w:r>
      <w:r w:rsidR="00611678" w:rsidRPr="004662DC">
        <w:rPr>
          <w:rFonts w:ascii="Arial" w:hAnsi="Arial" w:cs="Arial"/>
          <w:sz w:val="20"/>
          <w:szCs w:val="20"/>
        </w:rPr>
        <w:t>________________________</w:t>
      </w:r>
      <w:r w:rsidR="003138F2">
        <w:rPr>
          <w:rFonts w:ascii="Arial" w:hAnsi="Arial" w:cs="Arial"/>
          <w:sz w:val="20"/>
          <w:szCs w:val="20"/>
        </w:rPr>
        <w:t>____________</w:t>
      </w:r>
      <w:r>
        <w:rPr>
          <w:rFonts w:ascii="Arial" w:hAnsi="Arial" w:cs="Arial"/>
          <w:sz w:val="20"/>
          <w:szCs w:val="20"/>
        </w:rPr>
        <w:t>__________</w:t>
      </w:r>
      <w:r w:rsidR="00611678" w:rsidRPr="004662DC">
        <w:rPr>
          <w:rFonts w:ascii="Arial" w:hAnsi="Arial" w:cs="Arial"/>
          <w:sz w:val="20"/>
          <w:szCs w:val="20"/>
        </w:rPr>
        <w:t>_</w:t>
      </w:r>
      <w:r w:rsidR="008E7D92">
        <w:rPr>
          <w:rFonts w:ascii="Arial" w:hAnsi="Arial" w:cs="Arial"/>
          <w:sz w:val="20"/>
          <w:szCs w:val="20"/>
        </w:rPr>
        <w:tab/>
        <w:t>Date: _______________________</w:t>
      </w:r>
      <w:r w:rsidR="004B70CB">
        <w:rPr>
          <w:rFonts w:ascii="Arial" w:hAnsi="Arial" w:cs="Arial"/>
          <w:sz w:val="20"/>
          <w:szCs w:val="20"/>
        </w:rPr>
        <w:br w:type="page"/>
      </w:r>
    </w:p>
    <w:p w14:paraId="01F3A563" w14:textId="77777777" w:rsidR="00611678" w:rsidRPr="008D39F1" w:rsidRDefault="00611678" w:rsidP="001347A9">
      <w:pPr>
        <w:shd w:val="clear" w:color="auto" w:fill="BFBFBF"/>
        <w:spacing w:after="0"/>
        <w:jc w:val="both"/>
        <w:rPr>
          <w:rFonts w:ascii="Arial" w:hAnsi="Arial" w:cs="Arial"/>
          <w:b/>
          <w:sz w:val="20"/>
          <w:szCs w:val="20"/>
        </w:rPr>
      </w:pPr>
      <w:r w:rsidRPr="008D39F1">
        <w:rPr>
          <w:rFonts w:ascii="Arial" w:hAnsi="Arial" w:cs="Arial"/>
          <w:b/>
          <w:sz w:val="20"/>
          <w:szCs w:val="20"/>
        </w:rPr>
        <w:lastRenderedPageBreak/>
        <w:t>DETERMINATION</w:t>
      </w:r>
    </w:p>
    <w:p w14:paraId="01F3A564" w14:textId="77777777" w:rsidR="003E10B2" w:rsidRPr="00C91DC2" w:rsidRDefault="002D47CB" w:rsidP="008D39F1">
      <w:pPr>
        <w:spacing w:before="120" w:after="0"/>
        <w:jc w:val="both"/>
        <w:rPr>
          <w:rFonts w:ascii="Arial" w:hAnsi="Arial" w:cs="Arial"/>
          <w:b/>
          <w:sz w:val="20"/>
          <w:szCs w:val="20"/>
        </w:rPr>
      </w:pPr>
      <w:r w:rsidRPr="00C91DC2">
        <w:rPr>
          <w:rFonts w:ascii="Arial" w:hAnsi="Arial" w:cs="Arial"/>
          <w:b/>
          <w:iCs/>
          <w:sz w:val="20"/>
          <w:szCs w:val="20"/>
        </w:rPr>
        <w:sym w:font="Wingdings 2" w:char="F0A3"/>
      </w:r>
      <w:r w:rsidRPr="00C91DC2">
        <w:rPr>
          <w:rFonts w:ascii="Arial" w:hAnsi="Arial" w:cs="Arial"/>
          <w:b/>
          <w:iCs/>
          <w:sz w:val="20"/>
          <w:szCs w:val="20"/>
        </w:rPr>
        <w:t xml:space="preserve"> </w:t>
      </w:r>
      <w:r w:rsidR="00611678" w:rsidRPr="00C91DC2">
        <w:rPr>
          <w:rFonts w:ascii="Arial" w:hAnsi="Arial" w:cs="Arial"/>
          <w:sz w:val="20"/>
          <w:szCs w:val="20"/>
        </w:rPr>
        <w:t>The application is</w:t>
      </w:r>
      <w:r w:rsidRPr="00C91DC2">
        <w:rPr>
          <w:rFonts w:ascii="Arial" w:hAnsi="Arial" w:cs="Arial"/>
          <w:sz w:val="20"/>
          <w:szCs w:val="20"/>
        </w:rPr>
        <w:t xml:space="preserve"> </w:t>
      </w:r>
      <w:r w:rsidR="00611678" w:rsidRPr="00C91DC2">
        <w:rPr>
          <w:rFonts w:ascii="Arial" w:hAnsi="Arial" w:cs="Arial"/>
          <w:b/>
          <w:sz w:val="20"/>
          <w:szCs w:val="20"/>
        </w:rPr>
        <w:t>GRANTED</w:t>
      </w:r>
      <w:r w:rsidR="003E10B2" w:rsidRPr="00C91DC2">
        <w:rPr>
          <w:rFonts w:ascii="Arial" w:hAnsi="Arial" w:cs="Arial"/>
          <w:sz w:val="20"/>
          <w:szCs w:val="20"/>
        </w:rPr>
        <w:t xml:space="preserve"> pursuant to</w:t>
      </w:r>
      <w:r w:rsidR="008D39F1" w:rsidRPr="00C91DC2">
        <w:rPr>
          <w:rFonts w:ascii="Arial" w:hAnsi="Arial" w:cs="Arial"/>
          <w:sz w:val="20"/>
          <w:szCs w:val="20"/>
        </w:rPr>
        <w:t>:</w:t>
      </w:r>
    </w:p>
    <w:p w14:paraId="01F3A565" w14:textId="77777777" w:rsidR="003E10B2" w:rsidRPr="00C91DC2" w:rsidRDefault="003E10B2" w:rsidP="00DA31A2">
      <w:pPr>
        <w:tabs>
          <w:tab w:val="left" w:pos="1134"/>
        </w:tabs>
        <w:spacing w:after="0"/>
        <w:ind w:left="1134" w:hanging="414"/>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00DA31A2" w:rsidRPr="00C91DC2">
        <w:rPr>
          <w:rFonts w:ascii="Arial" w:hAnsi="Arial" w:cs="Arial"/>
          <w:iCs/>
          <w:sz w:val="20"/>
          <w:szCs w:val="20"/>
        </w:rPr>
        <w:tab/>
      </w:r>
      <w:r w:rsidRPr="00C91DC2">
        <w:rPr>
          <w:rFonts w:ascii="Arial" w:hAnsi="Arial" w:cs="Arial"/>
          <w:b/>
          <w:sz w:val="20"/>
          <w:szCs w:val="20"/>
        </w:rPr>
        <w:t xml:space="preserve">s 314, </w:t>
      </w:r>
      <w:r w:rsidRPr="000B21A2">
        <w:rPr>
          <w:rFonts w:ascii="Arial" w:hAnsi="Arial" w:cs="Arial"/>
          <w:b/>
          <w:i/>
          <w:iCs/>
          <w:sz w:val="20"/>
          <w:szCs w:val="20"/>
        </w:rPr>
        <w:t>Criminal Procedure Act 1986</w:t>
      </w:r>
      <w:r w:rsidRPr="00C91DC2">
        <w:rPr>
          <w:rFonts w:ascii="Arial" w:hAnsi="Arial" w:cs="Arial"/>
          <w:sz w:val="20"/>
          <w:szCs w:val="20"/>
        </w:rPr>
        <w:t xml:space="preserve">: I am satisfied that the </w:t>
      </w:r>
      <w:r w:rsidR="00DA31A2" w:rsidRPr="00C91DC2">
        <w:rPr>
          <w:rFonts w:ascii="Arial" w:hAnsi="Arial" w:cs="Arial"/>
          <w:sz w:val="20"/>
          <w:szCs w:val="20"/>
        </w:rPr>
        <w:t xml:space="preserve">applicant is entitled to inspect the documents </w:t>
      </w:r>
      <w:r w:rsidR="0043003B">
        <w:rPr>
          <w:rFonts w:ascii="Arial" w:hAnsi="Arial" w:cs="Arial"/>
          <w:sz w:val="20"/>
          <w:szCs w:val="20"/>
        </w:rPr>
        <w:t xml:space="preserve">sought under the terms of s 314 </w:t>
      </w:r>
      <w:r w:rsidR="0043003B" w:rsidRPr="0043003B">
        <w:rPr>
          <w:rFonts w:ascii="Arial" w:hAnsi="Arial" w:cs="Arial"/>
          <w:i/>
          <w:sz w:val="20"/>
          <w:szCs w:val="20"/>
        </w:rPr>
        <w:t>(or)</w:t>
      </w:r>
    </w:p>
    <w:p w14:paraId="01F3A566" w14:textId="77777777" w:rsidR="00626576" w:rsidRPr="00C91DC2" w:rsidRDefault="00DA31A2" w:rsidP="00626576">
      <w:pPr>
        <w:tabs>
          <w:tab w:val="left" w:pos="1134"/>
        </w:tabs>
        <w:spacing w:after="0"/>
        <w:ind w:left="1134" w:hanging="414"/>
        <w:jc w:val="both"/>
        <w:rPr>
          <w:rFonts w:ascii="Times New Roman" w:eastAsia="Times New Roman" w:hAnsi="Times New Roman"/>
          <w:color w:val="000000"/>
          <w:sz w:val="20"/>
          <w:szCs w:val="20"/>
          <w:lang w:eastAsia="en-AU"/>
        </w:rPr>
      </w:pPr>
      <w:r w:rsidRPr="00C91DC2">
        <w:rPr>
          <w:rFonts w:ascii="Arial" w:hAnsi="Arial" w:cs="Arial"/>
          <w:iCs/>
          <w:sz w:val="20"/>
          <w:szCs w:val="20"/>
        </w:rPr>
        <w:sym w:font="Wingdings 2" w:char="F0A3"/>
      </w:r>
      <w:r w:rsidRPr="00C91DC2">
        <w:rPr>
          <w:rFonts w:ascii="Arial" w:hAnsi="Arial" w:cs="Arial"/>
          <w:iCs/>
          <w:sz w:val="20"/>
          <w:szCs w:val="20"/>
        </w:rPr>
        <w:tab/>
      </w:r>
      <w:r w:rsidR="003E10B2" w:rsidRPr="00C91DC2">
        <w:rPr>
          <w:rFonts w:ascii="Arial" w:hAnsi="Arial" w:cs="Arial"/>
          <w:b/>
          <w:sz w:val="20"/>
          <w:szCs w:val="20"/>
        </w:rPr>
        <w:t>Rules of Court</w:t>
      </w:r>
      <w:r w:rsidRPr="00C91DC2">
        <w:rPr>
          <w:rFonts w:ascii="Arial" w:hAnsi="Arial" w:cs="Arial"/>
          <w:sz w:val="20"/>
          <w:szCs w:val="20"/>
        </w:rPr>
        <w:t xml:space="preserve">: </w:t>
      </w:r>
      <w:r w:rsidR="00626576" w:rsidRPr="00C91DC2">
        <w:rPr>
          <w:rFonts w:ascii="Arial" w:hAnsi="Arial" w:cs="Arial"/>
          <w:sz w:val="20"/>
          <w:szCs w:val="20"/>
        </w:rPr>
        <w:t>I am satisfied that it is appropriate to grant access to the applicant to the documents sought</w:t>
      </w:r>
      <w:r w:rsidR="00E5146E">
        <w:rPr>
          <w:rFonts w:ascii="Arial" w:hAnsi="Arial" w:cs="Arial"/>
          <w:sz w:val="20"/>
          <w:szCs w:val="20"/>
        </w:rPr>
        <w:t xml:space="preserve"> on the conditions set out below</w:t>
      </w:r>
      <w:r w:rsidR="00626576" w:rsidRPr="00C91DC2">
        <w:rPr>
          <w:rFonts w:ascii="Arial" w:hAnsi="Arial" w:cs="Arial"/>
          <w:sz w:val="20"/>
          <w:szCs w:val="20"/>
        </w:rPr>
        <w:t>.</w:t>
      </w:r>
    </w:p>
    <w:p w14:paraId="01F3A567" w14:textId="77777777" w:rsidR="00840702" w:rsidRPr="00763457" w:rsidRDefault="00840702" w:rsidP="00C91DC2">
      <w:pPr>
        <w:spacing w:after="0"/>
        <w:jc w:val="both"/>
        <w:rPr>
          <w:rFonts w:ascii="Arial" w:hAnsi="Arial" w:cs="Arial"/>
          <w:sz w:val="6"/>
          <w:szCs w:val="20"/>
        </w:rPr>
      </w:pPr>
    </w:p>
    <w:p w14:paraId="01F3A568" w14:textId="77777777" w:rsidR="00611678" w:rsidRPr="00C91DC2" w:rsidRDefault="002D47CB" w:rsidP="00C91DC2">
      <w:pPr>
        <w:spacing w:after="0"/>
        <w:jc w:val="both"/>
        <w:rPr>
          <w:rFonts w:ascii="Arial" w:hAnsi="Arial" w:cs="Arial"/>
          <w:sz w:val="20"/>
          <w:szCs w:val="20"/>
        </w:rPr>
      </w:pPr>
      <w:r w:rsidRPr="00C91DC2">
        <w:rPr>
          <w:rFonts w:ascii="Arial" w:hAnsi="Arial" w:cs="Arial"/>
          <w:sz w:val="20"/>
          <w:szCs w:val="20"/>
        </w:rPr>
        <w:t>I am satisfied that the person granted access has a sufficient interest in the proceedings and has a sufficient r</w:t>
      </w:r>
      <w:r w:rsidR="00355732" w:rsidRPr="00C91DC2">
        <w:rPr>
          <w:rFonts w:ascii="Arial" w:hAnsi="Arial" w:cs="Arial"/>
          <w:sz w:val="20"/>
          <w:szCs w:val="20"/>
        </w:rPr>
        <w:t xml:space="preserve">eason to access the documents. </w:t>
      </w:r>
      <w:r w:rsidRPr="00C91DC2">
        <w:rPr>
          <w:rFonts w:ascii="Arial" w:hAnsi="Arial" w:cs="Arial"/>
          <w:sz w:val="20"/>
          <w:szCs w:val="20"/>
        </w:rPr>
        <w:t>I am satisfied that the grant of access is not prohibited by legislation</w:t>
      </w:r>
      <w:r w:rsidR="003D4C54" w:rsidRPr="00C91DC2">
        <w:rPr>
          <w:rFonts w:ascii="Arial" w:hAnsi="Arial" w:cs="Arial"/>
          <w:sz w:val="20"/>
          <w:szCs w:val="20"/>
        </w:rPr>
        <w:t xml:space="preserve"> or court order</w:t>
      </w:r>
      <w:r w:rsidRPr="00C91DC2">
        <w:rPr>
          <w:rFonts w:ascii="Arial" w:hAnsi="Arial" w:cs="Arial"/>
          <w:sz w:val="20"/>
          <w:szCs w:val="20"/>
        </w:rPr>
        <w:t>.</w:t>
      </w:r>
      <w:r w:rsidR="00E871DE" w:rsidRPr="00C91DC2">
        <w:rPr>
          <w:rFonts w:ascii="Arial" w:hAnsi="Arial" w:cs="Arial"/>
          <w:sz w:val="20"/>
          <w:szCs w:val="20"/>
        </w:rPr>
        <w:t xml:space="preserve"> </w:t>
      </w:r>
      <w:r w:rsidRPr="00C91DC2">
        <w:rPr>
          <w:rFonts w:ascii="Arial" w:hAnsi="Arial" w:cs="Arial"/>
          <w:sz w:val="20"/>
          <w:szCs w:val="20"/>
        </w:rPr>
        <w:t xml:space="preserve">The grant of access is </w:t>
      </w:r>
      <w:r w:rsidR="00611678" w:rsidRPr="00C91DC2">
        <w:rPr>
          <w:rFonts w:ascii="Arial" w:hAnsi="Arial" w:cs="Arial"/>
          <w:sz w:val="20"/>
          <w:szCs w:val="20"/>
        </w:rPr>
        <w:t xml:space="preserve">subject to conditions set out </w:t>
      </w:r>
      <w:r w:rsidR="00F064D6" w:rsidRPr="00C91DC2">
        <w:rPr>
          <w:rFonts w:ascii="Arial" w:hAnsi="Arial" w:cs="Arial"/>
          <w:sz w:val="20"/>
          <w:szCs w:val="20"/>
        </w:rPr>
        <w:t>below</w:t>
      </w:r>
      <w:r w:rsidRPr="00C91DC2">
        <w:rPr>
          <w:rFonts w:ascii="Arial" w:hAnsi="Arial" w:cs="Arial"/>
          <w:sz w:val="20"/>
          <w:szCs w:val="20"/>
        </w:rPr>
        <w:t>:</w:t>
      </w:r>
    </w:p>
    <w:p w14:paraId="01F3A569" w14:textId="77777777" w:rsidR="0033046E" w:rsidRPr="00763457" w:rsidRDefault="0033046E" w:rsidP="008A10C7">
      <w:pPr>
        <w:spacing w:after="0"/>
        <w:jc w:val="both"/>
        <w:rPr>
          <w:rFonts w:ascii="Arial" w:hAnsi="Arial" w:cs="Arial"/>
          <w:sz w:val="6"/>
          <w:szCs w:val="20"/>
        </w:rPr>
      </w:pPr>
    </w:p>
    <w:p w14:paraId="01F3A56A" w14:textId="77777777" w:rsidR="00840702" w:rsidRPr="00C91DC2" w:rsidRDefault="00611678" w:rsidP="00840702">
      <w:pPr>
        <w:spacing w:after="0"/>
        <w:jc w:val="both"/>
        <w:rPr>
          <w:rFonts w:ascii="Arial" w:hAnsi="Arial" w:cs="Arial"/>
          <w:sz w:val="20"/>
          <w:szCs w:val="20"/>
        </w:rPr>
      </w:pPr>
      <w:r w:rsidRPr="00C91DC2">
        <w:rPr>
          <w:rFonts w:ascii="Arial" w:hAnsi="Arial" w:cs="Arial"/>
          <w:sz w:val="20"/>
          <w:szCs w:val="20"/>
        </w:rPr>
        <w:t>The applicant may</w:t>
      </w:r>
      <w:r w:rsidR="00C91DC2">
        <w:rPr>
          <w:rFonts w:ascii="Arial" w:hAnsi="Arial" w:cs="Arial"/>
          <w:sz w:val="20"/>
          <w:szCs w:val="20"/>
        </w:rPr>
        <w:t xml:space="preserve">  </w:t>
      </w:r>
      <w:r w:rsidR="008A10C7" w:rsidRPr="00C91DC2">
        <w:rPr>
          <w:rFonts w:ascii="Arial" w:hAnsi="Arial" w:cs="Arial"/>
          <w:sz w:val="20"/>
          <w:szCs w:val="20"/>
        </w:rPr>
        <w:t xml:space="preserve"> </w:t>
      </w:r>
      <w:r w:rsidR="004662DC" w:rsidRPr="00C91DC2">
        <w:rPr>
          <w:rFonts w:ascii="Arial" w:hAnsi="Arial" w:cs="Arial"/>
          <w:iCs/>
          <w:sz w:val="20"/>
          <w:szCs w:val="20"/>
        </w:rPr>
        <w:sym w:font="Wingdings 2" w:char="F0A3"/>
      </w:r>
      <w:r w:rsidR="00EC4468" w:rsidRPr="00C91DC2">
        <w:rPr>
          <w:rFonts w:ascii="Arial" w:hAnsi="Arial" w:cs="Arial"/>
          <w:iCs/>
          <w:sz w:val="20"/>
          <w:szCs w:val="20"/>
        </w:rPr>
        <w:t xml:space="preserve"> </w:t>
      </w:r>
      <w:r w:rsidRPr="00C91DC2">
        <w:rPr>
          <w:rFonts w:ascii="Arial" w:hAnsi="Arial" w:cs="Arial"/>
          <w:sz w:val="20"/>
          <w:szCs w:val="20"/>
        </w:rPr>
        <w:t>inspect only</w:t>
      </w:r>
      <w:r w:rsidR="00C91DC2">
        <w:rPr>
          <w:rFonts w:ascii="Arial" w:hAnsi="Arial" w:cs="Arial"/>
          <w:sz w:val="20"/>
          <w:szCs w:val="20"/>
        </w:rPr>
        <w:t xml:space="preserve">   </w:t>
      </w:r>
      <w:r w:rsidR="004662DC" w:rsidRPr="00C91DC2">
        <w:rPr>
          <w:rFonts w:ascii="Arial" w:hAnsi="Arial" w:cs="Arial"/>
          <w:iCs/>
          <w:sz w:val="20"/>
          <w:szCs w:val="20"/>
        </w:rPr>
        <w:sym w:font="Wingdings 2" w:char="F0A3"/>
      </w:r>
      <w:r w:rsidR="00EC4468" w:rsidRPr="00C91DC2">
        <w:rPr>
          <w:rFonts w:ascii="Arial" w:hAnsi="Arial" w:cs="Arial"/>
          <w:iCs/>
          <w:sz w:val="20"/>
          <w:szCs w:val="20"/>
        </w:rPr>
        <w:t xml:space="preserve"> </w:t>
      </w:r>
      <w:r w:rsidR="0043003B">
        <w:rPr>
          <w:rFonts w:ascii="Arial" w:hAnsi="Arial" w:cs="Arial"/>
          <w:sz w:val="20"/>
          <w:szCs w:val="20"/>
        </w:rPr>
        <w:t>inspect and copy</w:t>
      </w:r>
      <w:r w:rsidR="0043003B">
        <w:rPr>
          <w:rFonts w:ascii="Arial" w:hAnsi="Arial" w:cs="Arial"/>
          <w:sz w:val="20"/>
          <w:szCs w:val="20"/>
        </w:rPr>
        <w:tab/>
        <w:t xml:space="preserve">    </w:t>
      </w:r>
      <w:r w:rsidRPr="00C91DC2">
        <w:rPr>
          <w:rFonts w:ascii="Arial" w:hAnsi="Arial" w:cs="Arial"/>
          <w:sz w:val="20"/>
          <w:szCs w:val="20"/>
        </w:rPr>
        <w:t>the following documents:</w:t>
      </w:r>
    </w:p>
    <w:tbl>
      <w:tblPr>
        <w:tblStyle w:val="TableGrid"/>
        <w:tblW w:w="90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03"/>
      </w:tblGrid>
      <w:tr w:rsidR="00E5146E" w:rsidRPr="00C91DC2" w14:paraId="01F3A56D" w14:textId="77777777" w:rsidTr="00355732">
        <w:tc>
          <w:tcPr>
            <w:tcW w:w="4536" w:type="dxa"/>
          </w:tcPr>
          <w:p w14:paraId="01F3A56B" w14:textId="77777777" w:rsidR="00E5146E" w:rsidRPr="00E5146E" w:rsidRDefault="00E5146E" w:rsidP="00C420B6">
            <w:pPr>
              <w:tabs>
                <w:tab w:val="left" w:pos="284"/>
              </w:tabs>
              <w:spacing w:before="60" w:after="20"/>
              <w:ind w:left="284" w:hanging="284"/>
              <w:rPr>
                <w:rFonts w:ascii="Arial" w:hAnsi="Arial" w:cs="Arial"/>
                <w:i/>
                <w:sz w:val="20"/>
                <w:szCs w:val="20"/>
              </w:rPr>
            </w:pPr>
            <w:r w:rsidRPr="00E5146E">
              <w:rPr>
                <w:rFonts w:ascii="Arial" w:hAnsi="Arial" w:cs="Arial"/>
                <w:i/>
                <w:sz w:val="20"/>
                <w:szCs w:val="20"/>
              </w:rPr>
              <w:t>Crime</w:t>
            </w:r>
          </w:p>
        </w:tc>
        <w:tc>
          <w:tcPr>
            <w:tcW w:w="4503" w:type="dxa"/>
          </w:tcPr>
          <w:p w14:paraId="01F3A56C" w14:textId="77777777" w:rsidR="00E5146E" w:rsidRPr="00E5146E" w:rsidRDefault="00E5146E" w:rsidP="00C420B6">
            <w:pPr>
              <w:tabs>
                <w:tab w:val="left" w:pos="284"/>
              </w:tabs>
              <w:spacing w:before="60" w:after="20"/>
              <w:ind w:left="284" w:hanging="284"/>
              <w:rPr>
                <w:rFonts w:ascii="Arial" w:hAnsi="Arial" w:cs="Arial"/>
                <w:i/>
                <w:iCs/>
                <w:sz w:val="20"/>
                <w:szCs w:val="20"/>
              </w:rPr>
            </w:pPr>
            <w:r w:rsidRPr="00E5146E">
              <w:rPr>
                <w:rFonts w:ascii="Arial" w:hAnsi="Arial" w:cs="Arial"/>
                <w:i/>
                <w:iCs/>
                <w:sz w:val="20"/>
                <w:szCs w:val="20"/>
              </w:rPr>
              <w:t>Civil</w:t>
            </w:r>
          </w:p>
        </w:tc>
      </w:tr>
      <w:tr w:rsidR="00E5146E" w:rsidRPr="00C91DC2" w14:paraId="01F3A57B" w14:textId="77777777" w:rsidTr="00355732">
        <w:tc>
          <w:tcPr>
            <w:tcW w:w="4536" w:type="dxa"/>
          </w:tcPr>
          <w:p w14:paraId="01F3A56E"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indictment, court attendance notice or other   </w:t>
            </w:r>
          </w:p>
          <w:p w14:paraId="01F3A56F" w14:textId="77777777" w:rsidR="00E5146E" w:rsidRDefault="00E5146E" w:rsidP="00EA1C9A">
            <w:pPr>
              <w:tabs>
                <w:tab w:val="left" w:pos="284"/>
              </w:tabs>
              <w:spacing w:before="40" w:after="40"/>
              <w:ind w:left="284" w:hanging="284"/>
              <w:rPr>
                <w:rFonts w:ascii="Arial" w:hAnsi="Arial" w:cs="Arial"/>
                <w:sz w:val="20"/>
                <w:szCs w:val="20"/>
              </w:rPr>
            </w:pPr>
            <w:r>
              <w:rPr>
                <w:rFonts w:ascii="Arial" w:hAnsi="Arial" w:cs="Arial"/>
                <w:sz w:val="20"/>
                <w:szCs w:val="20"/>
              </w:rPr>
              <w:t xml:space="preserve">     </w:t>
            </w:r>
            <w:r w:rsidRPr="00C91DC2">
              <w:rPr>
                <w:rFonts w:ascii="Arial" w:hAnsi="Arial" w:cs="Arial"/>
                <w:sz w:val="20"/>
                <w:szCs w:val="20"/>
              </w:rPr>
              <w:t>document commencing the proceedings</w:t>
            </w:r>
          </w:p>
          <w:p w14:paraId="01F3A570"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witnesses’ statements tendered as evidence</w:t>
            </w:r>
          </w:p>
          <w:p w14:paraId="01F3A571"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police fact sheet (in the case of a guilty plea)</w:t>
            </w:r>
          </w:p>
          <w:p w14:paraId="01F3A572"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transcripts of evidence</w:t>
            </w:r>
            <w:r>
              <w:rPr>
                <w:rFonts w:ascii="Arial" w:hAnsi="Arial" w:cs="Arial"/>
                <w:sz w:val="20"/>
                <w:szCs w:val="20"/>
              </w:rPr>
              <w:t xml:space="preserve"> (dates</w:t>
            </w:r>
            <w:r w:rsidRPr="00C91DC2">
              <w:rPr>
                <w:rFonts w:ascii="Arial" w:hAnsi="Arial" w:cs="Arial"/>
                <w:sz w:val="20"/>
                <w:szCs w:val="20"/>
              </w:rPr>
              <w:t>)</w:t>
            </w:r>
            <w:r>
              <w:rPr>
                <w:rFonts w:ascii="Arial" w:hAnsi="Arial" w:cs="Arial"/>
                <w:sz w:val="20"/>
                <w:szCs w:val="20"/>
              </w:rPr>
              <w:t>: __________</w:t>
            </w:r>
          </w:p>
          <w:p w14:paraId="01F3A573"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any record of a conviction or an order</w:t>
            </w:r>
          </w:p>
          <w:p w14:paraId="01F3A574" w14:textId="77777777" w:rsidR="00E5146E" w:rsidRPr="00C91DC2" w:rsidRDefault="00E5146E" w:rsidP="00EA1C9A">
            <w:pPr>
              <w:tabs>
                <w:tab w:val="left" w:pos="284"/>
              </w:tabs>
              <w:spacing w:before="40" w:after="40"/>
              <w:ind w:left="284" w:hanging="284"/>
              <w:rPr>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other: ______________________________</w:t>
            </w:r>
          </w:p>
        </w:tc>
        <w:tc>
          <w:tcPr>
            <w:tcW w:w="4503" w:type="dxa"/>
          </w:tcPr>
          <w:p w14:paraId="01F3A575"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Pr="00C91DC2">
              <w:rPr>
                <w:rFonts w:ascii="Arial" w:hAnsi="Arial" w:cs="Arial"/>
                <w:iCs/>
                <w:sz w:val="20"/>
                <w:szCs w:val="20"/>
              </w:rPr>
              <w:tab/>
            </w:r>
            <w:r w:rsidRPr="00C91DC2">
              <w:rPr>
                <w:rFonts w:ascii="Arial" w:hAnsi="Arial" w:cs="Arial"/>
                <w:sz w:val="20"/>
                <w:szCs w:val="20"/>
              </w:rPr>
              <w:t>sealed copy of judgment / order</w:t>
            </w:r>
          </w:p>
          <w:p w14:paraId="01F3A576"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w:t>
            </w:r>
            <w:r w:rsidRPr="00C91DC2">
              <w:rPr>
                <w:rFonts w:ascii="Arial" w:hAnsi="Arial" w:cs="Arial"/>
                <w:sz w:val="20"/>
                <w:szCs w:val="20"/>
              </w:rPr>
              <w:tab/>
              <w:t>certified copy of reasons for judgment / order</w:t>
            </w:r>
          </w:p>
          <w:p w14:paraId="01F3A577"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ab/>
              <w:t>pleading filed in the proceedings:</w:t>
            </w:r>
          </w:p>
          <w:p w14:paraId="01F3A578" w14:textId="77777777" w:rsidR="00E5146E" w:rsidRDefault="00E5146E" w:rsidP="00EA1C9A">
            <w:pPr>
              <w:tabs>
                <w:tab w:val="left" w:pos="284"/>
              </w:tabs>
              <w:spacing w:before="40" w:after="40"/>
              <w:ind w:left="284" w:hanging="284"/>
              <w:rPr>
                <w:rFonts w:ascii="Arial" w:hAnsi="Arial" w:cs="Arial"/>
                <w:sz w:val="20"/>
                <w:szCs w:val="20"/>
              </w:rPr>
            </w:pPr>
            <w:r>
              <w:rPr>
                <w:rFonts w:ascii="Arial" w:hAnsi="Arial" w:cs="Arial"/>
                <w:sz w:val="20"/>
                <w:szCs w:val="20"/>
              </w:rPr>
              <w:t xml:space="preserve">     </w:t>
            </w:r>
            <w:r w:rsidRPr="00C91DC2">
              <w:rPr>
                <w:rFonts w:ascii="Arial" w:hAnsi="Arial" w:cs="Arial"/>
                <w:sz w:val="20"/>
                <w:szCs w:val="20"/>
              </w:rPr>
              <w:t>_______________________________</w:t>
            </w:r>
          </w:p>
          <w:p w14:paraId="01F3A579" w14:textId="77777777" w:rsidR="00E5146E" w:rsidRDefault="00E5146E" w:rsidP="00EA1C9A">
            <w:pPr>
              <w:tabs>
                <w:tab w:val="left" w:pos="284"/>
              </w:tabs>
              <w:spacing w:before="40" w:after="40"/>
              <w:ind w:left="284" w:hanging="284"/>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ab/>
              <w:t>other document filed in the proceedings:</w:t>
            </w:r>
          </w:p>
          <w:p w14:paraId="01F3A57A" w14:textId="77777777" w:rsidR="00E5146E" w:rsidRPr="00C91DC2" w:rsidRDefault="00E5146E" w:rsidP="00EA1C9A">
            <w:pPr>
              <w:tabs>
                <w:tab w:val="left" w:pos="284"/>
              </w:tabs>
              <w:spacing w:before="40" w:after="40"/>
              <w:ind w:left="284" w:hanging="284"/>
              <w:rPr>
                <w:sz w:val="20"/>
                <w:szCs w:val="20"/>
              </w:rPr>
            </w:pPr>
            <w:r>
              <w:rPr>
                <w:rFonts w:ascii="Arial" w:hAnsi="Arial" w:cs="Arial"/>
                <w:sz w:val="20"/>
                <w:szCs w:val="20"/>
              </w:rPr>
              <w:t xml:space="preserve">     </w:t>
            </w:r>
            <w:r w:rsidRPr="00C91DC2">
              <w:rPr>
                <w:rFonts w:ascii="Arial" w:hAnsi="Arial" w:cs="Arial"/>
                <w:sz w:val="20"/>
                <w:szCs w:val="20"/>
              </w:rPr>
              <w:t>_______________________________</w:t>
            </w:r>
          </w:p>
        </w:tc>
      </w:tr>
      <w:tr w:rsidR="00E5146E" w:rsidRPr="00C91DC2" w14:paraId="01F3A57D" w14:textId="77777777" w:rsidTr="00763457">
        <w:tc>
          <w:tcPr>
            <w:tcW w:w="9039" w:type="dxa"/>
            <w:gridSpan w:val="2"/>
          </w:tcPr>
          <w:p w14:paraId="01F3A57C" w14:textId="77777777" w:rsidR="00E5146E" w:rsidRPr="00C91DC2" w:rsidRDefault="00E5146E" w:rsidP="00355732">
            <w:pPr>
              <w:tabs>
                <w:tab w:val="left" w:pos="284"/>
              </w:tabs>
              <w:spacing w:before="60" w:after="20"/>
              <w:ind w:left="284" w:hanging="284"/>
              <w:rPr>
                <w:rFonts w:ascii="Arial" w:hAnsi="Arial" w:cs="Arial"/>
                <w:sz w:val="20"/>
                <w:szCs w:val="20"/>
              </w:rPr>
            </w:pPr>
            <w:r>
              <w:rPr>
                <w:rFonts w:ascii="Arial" w:hAnsi="Arial" w:cs="Arial"/>
                <w:sz w:val="20"/>
                <w:szCs w:val="20"/>
              </w:rPr>
              <w:t xml:space="preserve"> Specify any further details: _________________________________________________________  </w:t>
            </w:r>
            <w:r w:rsidRPr="00C91DC2">
              <w:rPr>
                <w:rFonts w:ascii="Arial" w:hAnsi="Arial" w:cs="Arial"/>
                <w:sz w:val="20"/>
                <w:szCs w:val="20"/>
              </w:rPr>
              <w:t xml:space="preserve"> </w:t>
            </w:r>
          </w:p>
        </w:tc>
      </w:tr>
    </w:tbl>
    <w:p w14:paraId="01F3A57E" w14:textId="77777777" w:rsidR="0033046E" w:rsidRPr="00763457" w:rsidRDefault="0033046E" w:rsidP="008A10C7">
      <w:pPr>
        <w:spacing w:after="0" w:line="240" w:lineRule="auto"/>
        <w:jc w:val="both"/>
        <w:rPr>
          <w:rFonts w:ascii="Arial" w:hAnsi="Arial" w:cs="Arial"/>
          <w:sz w:val="6"/>
          <w:szCs w:val="20"/>
        </w:rPr>
      </w:pPr>
    </w:p>
    <w:p w14:paraId="01F3A57F" w14:textId="77777777" w:rsidR="00F064D6" w:rsidRPr="00C91DC2" w:rsidRDefault="00F064D6" w:rsidP="008A10C7">
      <w:pPr>
        <w:spacing w:after="0" w:line="240" w:lineRule="auto"/>
        <w:jc w:val="both"/>
        <w:rPr>
          <w:rFonts w:ascii="Arial" w:hAnsi="Arial" w:cs="Arial"/>
          <w:sz w:val="20"/>
          <w:szCs w:val="20"/>
        </w:rPr>
      </w:pPr>
      <w:r w:rsidRPr="00C91DC2">
        <w:rPr>
          <w:rFonts w:ascii="Arial" w:hAnsi="Arial" w:cs="Arial"/>
          <w:sz w:val="20"/>
          <w:szCs w:val="20"/>
        </w:rPr>
        <w:t>Access is granted subject to strict compliance with:</w:t>
      </w:r>
    </w:p>
    <w:p w14:paraId="01F3A580" w14:textId="77777777" w:rsidR="00F064D6" w:rsidRPr="00C91DC2" w:rsidRDefault="00F064D6" w:rsidP="00EA1C9A">
      <w:pPr>
        <w:tabs>
          <w:tab w:val="left" w:pos="426"/>
        </w:tabs>
        <w:spacing w:before="40" w:after="40"/>
        <w:ind w:left="425" w:hanging="425"/>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00C91DC2">
        <w:rPr>
          <w:rFonts w:ascii="Arial" w:hAnsi="Arial" w:cs="Arial"/>
          <w:iCs/>
          <w:sz w:val="20"/>
          <w:szCs w:val="20"/>
        </w:rPr>
        <w:tab/>
      </w:r>
      <w:r w:rsidR="00355732" w:rsidRPr="00C91DC2">
        <w:rPr>
          <w:rFonts w:ascii="Arial" w:hAnsi="Arial" w:cs="Arial"/>
          <w:sz w:val="20"/>
          <w:szCs w:val="20"/>
        </w:rPr>
        <w:t>T</w:t>
      </w:r>
      <w:r w:rsidRPr="00C91DC2">
        <w:rPr>
          <w:rFonts w:ascii="Arial" w:hAnsi="Arial" w:cs="Arial"/>
          <w:sz w:val="20"/>
          <w:szCs w:val="20"/>
        </w:rPr>
        <w:t>he non-publication order made on (date): ______________</w:t>
      </w:r>
      <w:r w:rsidR="00AF6D7C" w:rsidRPr="00C91DC2">
        <w:rPr>
          <w:rFonts w:ascii="Arial" w:hAnsi="Arial" w:cs="Arial"/>
          <w:sz w:val="20"/>
          <w:szCs w:val="20"/>
        </w:rPr>
        <w:t>__________________</w:t>
      </w:r>
      <w:r w:rsidRPr="00C91DC2">
        <w:rPr>
          <w:rFonts w:ascii="Arial" w:hAnsi="Arial" w:cs="Arial"/>
          <w:sz w:val="20"/>
          <w:szCs w:val="20"/>
        </w:rPr>
        <w:t>___________</w:t>
      </w:r>
      <w:r w:rsidR="00EA1C9A">
        <w:rPr>
          <w:rFonts w:ascii="Arial" w:hAnsi="Arial" w:cs="Arial"/>
          <w:sz w:val="20"/>
          <w:szCs w:val="20"/>
        </w:rPr>
        <w:t>_____</w:t>
      </w:r>
    </w:p>
    <w:p w14:paraId="01F3A581" w14:textId="77777777" w:rsidR="00702B9B" w:rsidRPr="00C91DC2" w:rsidRDefault="00F064D6" w:rsidP="00EA1C9A">
      <w:pPr>
        <w:tabs>
          <w:tab w:val="left" w:pos="426"/>
        </w:tabs>
        <w:spacing w:before="40" w:after="40"/>
        <w:ind w:left="426" w:hanging="426"/>
        <w:jc w:val="both"/>
        <w:rPr>
          <w:rFonts w:ascii="Arial" w:hAnsi="Arial" w:cs="Arial"/>
          <w:iCs/>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00C91DC2">
        <w:rPr>
          <w:rFonts w:ascii="Arial" w:hAnsi="Arial" w:cs="Arial"/>
          <w:iCs/>
          <w:sz w:val="20"/>
          <w:szCs w:val="20"/>
        </w:rPr>
        <w:tab/>
      </w:r>
      <w:r w:rsidR="00355732" w:rsidRPr="00C91DC2">
        <w:rPr>
          <w:rFonts w:ascii="Arial" w:hAnsi="Arial" w:cs="Arial"/>
          <w:iCs/>
          <w:sz w:val="20"/>
          <w:szCs w:val="20"/>
        </w:rPr>
        <w:t>A</w:t>
      </w:r>
      <w:r w:rsidR="00702B9B" w:rsidRPr="00C91DC2">
        <w:rPr>
          <w:rFonts w:ascii="Arial" w:hAnsi="Arial" w:cs="Arial"/>
          <w:iCs/>
          <w:sz w:val="20"/>
          <w:szCs w:val="20"/>
        </w:rPr>
        <w:t>ny applicable statutory prohibition or restriction on publication</w:t>
      </w:r>
      <w:r w:rsidR="00EA1C9A">
        <w:rPr>
          <w:rFonts w:ascii="Arial" w:hAnsi="Arial" w:cs="Arial"/>
          <w:iCs/>
          <w:sz w:val="20"/>
          <w:szCs w:val="20"/>
        </w:rPr>
        <w:t>, including: _______________________</w:t>
      </w:r>
    </w:p>
    <w:p w14:paraId="01F3A582" w14:textId="77777777" w:rsidR="00AF6D7C" w:rsidRPr="00C91DC2" w:rsidRDefault="00AF6D7C" w:rsidP="00EA1C9A">
      <w:pPr>
        <w:tabs>
          <w:tab w:val="left" w:pos="426"/>
        </w:tabs>
        <w:spacing w:before="40" w:after="40"/>
        <w:ind w:left="426" w:hanging="426"/>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00C91DC2">
        <w:rPr>
          <w:rFonts w:ascii="Arial" w:hAnsi="Arial" w:cs="Arial"/>
          <w:iCs/>
          <w:sz w:val="20"/>
          <w:szCs w:val="20"/>
        </w:rPr>
        <w:tab/>
      </w:r>
      <w:r w:rsidR="00355732" w:rsidRPr="00C91DC2">
        <w:rPr>
          <w:rFonts w:ascii="Arial" w:hAnsi="Arial" w:cs="Arial"/>
          <w:sz w:val="20"/>
          <w:szCs w:val="20"/>
        </w:rPr>
        <w:t>O</w:t>
      </w:r>
      <w:r w:rsidRPr="00C91DC2">
        <w:rPr>
          <w:rFonts w:ascii="Arial" w:hAnsi="Arial" w:cs="Arial"/>
          <w:sz w:val="20"/>
          <w:szCs w:val="20"/>
        </w:rPr>
        <w:t>ther (specify): ________________________________________________________________</w:t>
      </w:r>
      <w:r w:rsidR="00EA1C9A">
        <w:rPr>
          <w:rFonts w:ascii="Arial" w:hAnsi="Arial" w:cs="Arial"/>
          <w:sz w:val="20"/>
          <w:szCs w:val="20"/>
        </w:rPr>
        <w:t>______</w:t>
      </w:r>
    </w:p>
    <w:p w14:paraId="01F3A583" w14:textId="77777777" w:rsidR="00F064D6" w:rsidRPr="00C91DC2" w:rsidRDefault="00F064D6" w:rsidP="00EA1C9A">
      <w:pPr>
        <w:tabs>
          <w:tab w:val="left" w:pos="426"/>
        </w:tabs>
        <w:spacing w:before="40" w:after="40"/>
        <w:ind w:left="426" w:hanging="426"/>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00C91DC2">
        <w:rPr>
          <w:rFonts w:ascii="Arial" w:hAnsi="Arial" w:cs="Arial"/>
          <w:iCs/>
          <w:sz w:val="20"/>
          <w:szCs w:val="20"/>
        </w:rPr>
        <w:tab/>
      </w:r>
      <w:r w:rsidR="00E5146E">
        <w:rPr>
          <w:rFonts w:ascii="Arial" w:hAnsi="Arial" w:cs="Arial"/>
          <w:sz w:val="20"/>
          <w:szCs w:val="20"/>
        </w:rPr>
        <w:t>P</w:t>
      </w:r>
      <w:r w:rsidRPr="00C91DC2">
        <w:rPr>
          <w:rFonts w:ascii="Arial" w:hAnsi="Arial" w:cs="Arial"/>
          <w:sz w:val="20"/>
          <w:szCs w:val="20"/>
        </w:rPr>
        <w:t>ayment of any prescribed fees for file retrieval, copying and/or provision of transcript</w:t>
      </w:r>
      <w:r w:rsidR="002D47CB" w:rsidRPr="00C91DC2">
        <w:rPr>
          <w:rFonts w:ascii="Arial" w:hAnsi="Arial" w:cs="Arial"/>
          <w:sz w:val="20"/>
          <w:szCs w:val="20"/>
        </w:rPr>
        <w:t>.</w:t>
      </w:r>
    </w:p>
    <w:p w14:paraId="01F3A584" w14:textId="77777777" w:rsidR="00355732" w:rsidRPr="00C91DC2" w:rsidRDefault="00355732" w:rsidP="00C91DC2">
      <w:pPr>
        <w:pBdr>
          <w:top w:val="single" w:sz="4" w:space="1" w:color="auto"/>
          <w:left w:val="single" w:sz="4" w:space="4" w:color="auto"/>
          <w:bottom w:val="single" w:sz="4" w:space="1" w:color="auto"/>
          <w:right w:val="single" w:sz="4" w:space="4" w:color="auto"/>
        </w:pBdr>
        <w:spacing w:before="120" w:after="120"/>
        <w:jc w:val="both"/>
        <w:rPr>
          <w:rFonts w:ascii="Arial" w:hAnsi="Arial" w:cs="Arial"/>
          <w:b/>
          <w:sz w:val="20"/>
          <w:szCs w:val="20"/>
        </w:rPr>
      </w:pPr>
      <w:r w:rsidRPr="00C91DC2">
        <w:rPr>
          <w:rFonts w:ascii="Arial" w:hAnsi="Arial" w:cs="Arial"/>
          <w:b/>
          <w:sz w:val="20"/>
          <w:szCs w:val="20"/>
        </w:rPr>
        <w:t>Applicant’s acknowledgement</w:t>
      </w:r>
    </w:p>
    <w:p w14:paraId="01F3A585" w14:textId="77777777" w:rsidR="003506B5" w:rsidRPr="00C91DC2" w:rsidRDefault="003506B5" w:rsidP="00C91DC2">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I ________________________________acknowledge </w:t>
      </w:r>
      <w:r w:rsidR="00140FAD" w:rsidRPr="00C91DC2">
        <w:rPr>
          <w:rFonts w:ascii="Arial" w:hAnsi="Arial" w:cs="Arial"/>
          <w:iCs/>
          <w:sz w:val="20"/>
          <w:szCs w:val="20"/>
        </w:rPr>
        <w:t xml:space="preserve">that I have been informed of the </w:t>
      </w:r>
      <w:r w:rsidR="00E871DE" w:rsidRPr="00C91DC2">
        <w:rPr>
          <w:rFonts w:ascii="Arial" w:hAnsi="Arial" w:cs="Arial"/>
          <w:iCs/>
          <w:sz w:val="20"/>
          <w:szCs w:val="20"/>
        </w:rPr>
        <w:t xml:space="preserve">need to comply with the above obligations in relation to </w:t>
      </w:r>
      <w:r w:rsidR="00140FAD" w:rsidRPr="00C91DC2">
        <w:rPr>
          <w:rFonts w:ascii="Arial" w:hAnsi="Arial" w:cs="Arial"/>
          <w:iCs/>
          <w:sz w:val="20"/>
          <w:szCs w:val="20"/>
        </w:rPr>
        <w:t xml:space="preserve">access, and understand that it remains my responsibility to comply with any statutory prohibition or restriction on publication, and any court order or direction, whether or not referred to in this record of determination. </w:t>
      </w:r>
    </w:p>
    <w:p w14:paraId="01F3A586" w14:textId="77777777" w:rsidR="003506B5" w:rsidRPr="00763457" w:rsidRDefault="003506B5" w:rsidP="00C91DC2">
      <w:pPr>
        <w:pBdr>
          <w:top w:val="single" w:sz="4" w:space="1" w:color="auto"/>
          <w:left w:val="single" w:sz="4" w:space="4" w:color="auto"/>
          <w:bottom w:val="single" w:sz="4" w:space="1" w:color="auto"/>
          <w:right w:val="single" w:sz="4" w:space="4" w:color="auto"/>
        </w:pBdr>
        <w:spacing w:after="0"/>
        <w:jc w:val="both"/>
        <w:rPr>
          <w:rFonts w:ascii="Arial" w:hAnsi="Arial" w:cs="Arial"/>
          <w:sz w:val="12"/>
          <w:szCs w:val="20"/>
        </w:rPr>
      </w:pPr>
    </w:p>
    <w:p w14:paraId="01F3A587" w14:textId="77777777" w:rsidR="003506B5" w:rsidRPr="00C91DC2" w:rsidRDefault="00140FAD" w:rsidP="00C91DC2">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C91DC2">
        <w:rPr>
          <w:rFonts w:ascii="Arial" w:hAnsi="Arial" w:cs="Arial"/>
          <w:sz w:val="20"/>
          <w:szCs w:val="20"/>
        </w:rPr>
        <w:t>Signature______________________________________ Date______________________________</w:t>
      </w:r>
    </w:p>
    <w:p w14:paraId="01F3A588" w14:textId="77777777" w:rsidR="0033046E" w:rsidRPr="00763457" w:rsidRDefault="0033046E" w:rsidP="00C91DC2">
      <w:pPr>
        <w:pBdr>
          <w:top w:val="single" w:sz="4" w:space="1" w:color="auto"/>
          <w:left w:val="single" w:sz="4" w:space="4" w:color="auto"/>
          <w:bottom w:val="single" w:sz="4" w:space="1" w:color="auto"/>
          <w:right w:val="single" w:sz="4" w:space="4" w:color="auto"/>
        </w:pBdr>
        <w:spacing w:after="0"/>
        <w:jc w:val="both"/>
        <w:rPr>
          <w:rFonts w:ascii="Arial" w:hAnsi="Arial" w:cs="Arial"/>
          <w:sz w:val="6"/>
          <w:szCs w:val="20"/>
        </w:rPr>
      </w:pPr>
    </w:p>
    <w:p w14:paraId="01F3A589" w14:textId="77777777" w:rsidR="002D47CB" w:rsidRPr="00C91DC2" w:rsidRDefault="002D47CB" w:rsidP="00C91DC2">
      <w:pPr>
        <w:spacing w:before="120" w:after="0"/>
        <w:jc w:val="both"/>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The application is </w:t>
      </w:r>
      <w:r w:rsidRPr="00C91DC2">
        <w:rPr>
          <w:rFonts w:ascii="Arial" w:hAnsi="Arial" w:cs="Arial"/>
          <w:b/>
          <w:sz w:val="20"/>
          <w:szCs w:val="20"/>
        </w:rPr>
        <w:t>REFUSED</w:t>
      </w:r>
      <w:r w:rsidR="00C91DC2" w:rsidRPr="00C91DC2">
        <w:rPr>
          <w:rFonts w:ascii="Arial" w:hAnsi="Arial" w:cs="Arial"/>
          <w:sz w:val="20"/>
          <w:szCs w:val="20"/>
        </w:rPr>
        <w:t xml:space="preserve"> pursuant to</w:t>
      </w:r>
      <w:r w:rsidRPr="00C91DC2">
        <w:rPr>
          <w:rFonts w:ascii="Arial" w:hAnsi="Arial" w:cs="Arial"/>
          <w:sz w:val="20"/>
          <w:szCs w:val="20"/>
        </w:rPr>
        <w:t xml:space="preserve">: </w:t>
      </w:r>
    </w:p>
    <w:p w14:paraId="01F3A58A" w14:textId="77777777" w:rsidR="00355732" w:rsidRPr="00C91DC2" w:rsidRDefault="00355732" w:rsidP="00355732">
      <w:pPr>
        <w:spacing w:after="0"/>
        <w:ind w:left="720"/>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Pr="00C91DC2">
        <w:rPr>
          <w:rFonts w:ascii="Arial" w:hAnsi="Arial" w:cs="Arial"/>
          <w:b/>
          <w:sz w:val="20"/>
          <w:szCs w:val="20"/>
        </w:rPr>
        <w:t xml:space="preserve">s 314, </w:t>
      </w:r>
      <w:r w:rsidRPr="00C91DC2">
        <w:rPr>
          <w:rFonts w:ascii="Arial" w:hAnsi="Arial" w:cs="Arial"/>
          <w:b/>
          <w:i/>
          <w:sz w:val="20"/>
          <w:szCs w:val="20"/>
        </w:rPr>
        <w:t>Criminal Procedure Act 1986</w:t>
      </w:r>
      <w:r w:rsidRPr="00C91DC2">
        <w:rPr>
          <w:rFonts w:ascii="Arial" w:hAnsi="Arial" w:cs="Arial"/>
          <w:sz w:val="20"/>
          <w:szCs w:val="20"/>
        </w:rPr>
        <w:t>: I am not satisfied that the applicant is entitled to inspect the documents sought under the terms of s 314</w:t>
      </w:r>
      <w:r w:rsidR="000E30B2">
        <w:rPr>
          <w:rFonts w:ascii="Arial" w:hAnsi="Arial" w:cs="Arial"/>
          <w:sz w:val="20"/>
          <w:szCs w:val="20"/>
        </w:rPr>
        <w:t xml:space="preserve"> </w:t>
      </w:r>
      <w:r w:rsidR="000E30B2" w:rsidRPr="000E30B2">
        <w:rPr>
          <w:rFonts w:ascii="Arial" w:hAnsi="Arial" w:cs="Arial"/>
          <w:i/>
          <w:sz w:val="20"/>
          <w:szCs w:val="20"/>
        </w:rPr>
        <w:t>(and/or)</w:t>
      </w:r>
    </w:p>
    <w:p w14:paraId="01F3A58B" w14:textId="77777777" w:rsidR="00C91DC2" w:rsidRPr="00C91DC2" w:rsidRDefault="002D47CB" w:rsidP="00355732">
      <w:pPr>
        <w:spacing w:after="0"/>
        <w:ind w:left="720"/>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00355732" w:rsidRPr="00C91DC2">
        <w:rPr>
          <w:rFonts w:ascii="Arial" w:hAnsi="Arial" w:cs="Arial"/>
          <w:b/>
          <w:sz w:val="20"/>
          <w:szCs w:val="20"/>
        </w:rPr>
        <w:t>Rules of Court</w:t>
      </w:r>
      <w:r w:rsidR="00355732" w:rsidRPr="00C91DC2">
        <w:rPr>
          <w:rFonts w:ascii="Arial" w:hAnsi="Arial" w:cs="Arial"/>
          <w:sz w:val="20"/>
          <w:szCs w:val="20"/>
        </w:rPr>
        <w:t xml:space="preserve">: I am not satisfied that it is appropriate </w:t>
      </w:r>
      <w:r w:rsidR="00C91DC2" w:rsidRPr="00C91DC2">
        <w:rPr>
          <w:rFonts w:ascii="Arial" w:hAnsi="Arial" w:cs="Arial"/>
          <w:sz w:val="20"/>
          <w:szCs w:val="20"/>
        </w:rPr>
        <w:t xml:space="preserve">in the circumstances </w:t>
      </w:r>
      <w:r w:rsidR="00355732" w:rsidRPr="00C91DC2">
        <w:rPr>
          <w:rFonts w:ascii="Arial" w:hAnsi="Arial" w:cs="Arial"/>
          <w:sz w:val="20"/>
          <w:szCs w:val="20"/>
        </w:rPr>
        <w:t>to grant access to the applicant to the documents sought.</w:t>
      </w:r>
      <w:r w:rsidR="00C91DC2" w:rsidRPr="00C91DC2">
        <w:rPr>
          <w:rFonts w:ascii="Arial" w:hAnsi="Arial" w:cs="Arial"/>
          <w:sz w:val="20"/>
          <w:szCs w:val="20"/>
        </w:rPr>
        <w:t xml:space="preserve"> </w:t>
      </w:r>
    </w:p>
    <w:p w14:paraId="01F3A58C" w14:textId="77777777" w:rsidR="00C91DC2" w:rsidRPr="00C91DC2" w:rsidRDefault="00C91DC2" w:rsidP="00C91DC2">
      <w:pPr>
        <w:tabs>
          <w:tab w:val="left" w:pos="284"/>
        </w:tabs>
        <w:spacing w:after="0"/>
        <w:jc w:val="both"/>
        <w:rPr>
          <w:rFonts w:ascii="Arial" w:hAnsi="Arial" w:cs="Arial"/>
          <w:sz w:val="20"/>
          <w:szCs w:val="20"/>
        </w:rPr>
      </w:pPr>
      <w:r w:rsidRPr="00C91DC2">
        <w:rPr>
          <w:rFonts w:ascii="Arial" w:hAnsi="Arial" w:cs="Arial"/>
          <w:sz w:val="20"/>
          <w:szCs w:val="20"/>
        </w:rPr>
        <w:sym w:font="Wingdings 2" w:char="F0A3"/>
      </w:r>
      <w:r w:rsidRPr="00C91DC2">
        <w:rPr>
          <w:rFonts w:ascii="Arial" w:hAnsi="Arial" w:cs="Arial"/>
          <w:sz w:val="20"/>
          <w:szCs w:val="20"/>
        </w:rPr>
        <w:t xml:space="preserve"> </w:t>
      </w:r>
      <w:r>
        <w:rPr>
          <w:rFonts w:ascii="Arial" w:hAnsi="Arial" w:cs="Arial"/>
          <w:sz w:val="20"/>
          <w:szCs w:val="20"/>
        </w:rPr>
        <w:t>Reasons for refusal:</w:t>
      </w:r>
    </w:p>
    <w:p w14:paraId="01F3A58D" w14:textId="77777777" w:rsidR="002D47CB" w:rsidRPr="00C91DC2" w:rsidRDefault="00C91DC2" w:rsidP="00355732">
      <w:pPr>
        <w:spacing w:after="0"/>
        <w:ind w:left="720"/>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002D47CB" w:rsidRPr="00C91DC2">
        <w:rPr>
          <w:rFonts w:ascii="Arial" w:hAnsi="Arial" w:cs="Arial"/>
          <w:sz w:val="20"/>
          <w:szCs w:val="20"/>
        </w:rPr>
        <w:t xml:space="preserve">I am not satisfied that the person </w:t>
      </w:r>
      <w:r w:rsidR="008A10C7" w:rsidRPr="00C91DC2">
        <w:rPr>
          <w:rFonts w:ascii="Arial" w:hAnsi="Arial" w:cs="Arial"/>
          <w:sz w:val="20"/>
          <w:szCs w:val="20"/>
        </w:rPr>
        <w:t xml:space="preserve">seeking access </w:t>
      </w:r>
      <w:r w:rsidR="002D47CB" w:rsidRPr="00C91DC2">
        <w:rPr>
          <w:rFonts w:ascii="Arial" w:hAnsi="Arial" w:cs="Arial"/>
          <w:sz w:val="20"/>
          <w:szCs w:val="20"/>
        </w:rPr>
        <w:t>has a sufficient int</w:t>
      </w:r>
      <w:r w:rsidR="008A10C7" w:rsidRPr="00C91DC2">
        <w:rPr>
          <w:rFonts w:ascii="Arial" w:hAnsi="Arial" w:cs="Arial"/>
          <w:sz w:val="20"/>
          <w:szCs w:val="20"/>
        </w:rPr>
        <w:t xml:space="preserve">erest in the proceedings and/or </w:t>
      </w:r>
      <w:r w:rsidR="002D47CB" w:rsidRPr="00C91DC2">
        <w:rPr>
          <w:rFonts w:ascii="Arial" w:hAnsi="Arial" w:cs="Arial"/>
          <w:sz w:val="20"/>
          <w:szCs w:val="20"/>
        </w:rPr>
        <w:t xml:space="preserve">a sufficient reason to access the documents.  </w:t>
      </w:r>
    </w:p>
    <w:p w14:paraId="01F3A58E" w14:textId="77777777" w:rsidR="002D47CB" w:rsidRPr="00C91DC2" w:rsidRDefault="002D47CB" w:rsidP="00355732">
      <w:pPr>
        <w:spacing w:after="0"/>
        <w:ind w:firstLine="720"/>
        <w:jc w:val="both"/>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r w:rsidR="00EA1C9A">
        <w:rPr>
          <w:rFonts w:ascii="Arial" w:hAnsi="Arial" w:cs="Arial"/>
          <w:sz w:val="20"/>
          <w:szCs w:val="20"/>
        </w:rPr>
        <w:t>T</w:t>
      </w:r>
      <w:r w:rsidRPr="00C91DC2">
        <w:rPr>
          <w:rFonts w:ascii="Arial" w:hAnsi="Arial" w:cs="Arial"/>
          <w:sz w:val="20"/>
          <w:szCs w:val="20"/>
        </w:rPr>
        <w:t>he grant of access is not permitted by legislation</w:t>
      </w:r>
      <w:r w:rsidR="003D4C54" w:rsidRPr="00C91DC2">
        <w:rPr>
          <w:rFonts w:ascii="Arial" w:hAnsi="Arial" w:cs="Arial"/>
          <w:sz w:val="20"/>
          <w:szCs w:val="20"/>
        </w:rPr>
        <w:t xml:space="preserve"> or court order</w:t>
      </w:r>
      <w:r w:rsidRPr="00C91DC2">
        <w:rPr>
          <w:rFonts w:ascii="Arial" w:hAnsi="Arial" w:cs="Arial"/>
          <w:sz w:val="20"/>
          <w:szCs w:val="20"/>
        </w:rPr>
        <w:t>.</w:t>
      </w:r>
    </w:p>
    <w:p w14:paraId="01F3A58F" w14:textId="77777777" w:rsidR="002D47CB" w:rsidRPr="00C91DC2" w:rsidRDefault="002D47CB" w:rsidP="00C91DC2">
      <w:pPr>
        <w:spacing w:after="120"/>
        <w:ind w:left="720"/>
        <w:rPr>
          <w:rFonts w:ascii="Arial" w:hAnsi="Arial" w:cs="Arial"/>
          <w:sz w:val="20"/>
          <w:szCs w:val="20"/>
        </w:rPr>
      </w:pPr>
      <w:r w:rsidRPr="00C91DC2">
        <w:rPr>
          <w:rFonts w:ascii="Arial" w:hAnsi="Arial" w:cs="Arial"/>
          <w:iCs/>
          <w:sz w:val="20"/>
          <w:szCs w:val="20"/>
        </w:rPr>
        <w:sym w:font="Wingdings 2" w:char="F0A3"/>
      </w:r>
      <w:r w:rsidRPr="00C91DC2">
        <w:rPr>
          <w:rFonts w:ascii="Arial" w:hAnsi="Arial" w:cs="Arial"/>
          <w:iCs/>
          <w:sz w:val="20"/>
          <w:szCs w:val="20"/>
        </w:rPr>
        <w:t xml:space="preserve"> </w:t>
      </w:r>
      <w:proofErr w:type="gramStart"/>
      <w:r w:rsidR="00EA1C9A">
        <w:rPr>
          <w:rFonts w:ascii="Arial" w:hAnsi="Arial" w:cs="Arial"/>
          <w:sz w:val="20"/>
          <w:szCs w:val="20"/>
        </w:rPr>
        <w:t>Ot</w:t>
      </w:r>
      <w:r w:rsidR="00C91DC2">
        <w:rPr>
          <w:rFonts w:ascii="Arial" w:hAnsi="Arial" w:cs="Arial"/>
          <w:sz w:val="20"/>
          <w:szCs w:val="20"/>
        </w:rPr>
        <w:t>her</w:t>
      </w:r>
      <w:proofErr w:type="gramEnd"/>
      <w:r w:rsidR="00C91DC2">
        <w:rPr>
          <w:rFonts w:ascii="Arial" w:hAnsi="Arial" w:cs="Arial"/>
          <w:sz w:val="20"/>
          <w:szCs w:val="20"/>
        </w:rPr>
        <w:t xml:space="preserve"> reason</w:t>
      </w:r>
      <w:r w:rsidR="00EA1C9A">
        <w:rPr>
          <w:rFonts w:ascii="Arial" w:hAnsi="Arial" w:cs="Arial"/>
          <w:sz w:val="20"/>
          <w:szCs w:val="20"/>
        </w:rPr>
        <w:t>/s</w:t>
      </w:r>
      <w:r w:rsidR="00C91DC2">
        <w:rPr>
          <w:rFonts w:ascii="Arial" w:hAnsi="Arial" w:cs="Arial"/>
          <w:sz w:val="20"/>
          <w:szCs w:val="20"/>
        </w:rPr>
        <w:t xml:space="preserve"> (specify or attach further): </w:t>
      </w:r>
      <w:r w:rsidRPr="00C91DC2">
        <w:rPr>
          <w:rFonts w:ascii="Arial" w:hAnsi="Arial" w:cs="Arial"/>
          <w:sz w:val="20"/>
          <w:szCs w:val="20"/>
        </w:rPr>
        <w:t>____________</w:t>
      </w:r>
      <w:r w:rsidR="00EA1C9A">
        <w:rPr>
          <w:rFonts w:ascii="Arial" w:hAnsi="Arial" w:cs="Arial"/>
          <w:sz w:val="20"/>
          <w:szCs w:val="20"/>
        </w:rPr>
        <w:t>_</w:t>
      </w:r>
      <w:r w:rsidRPr="00C91DC2">
        <w:rPr>
          <w:rFonts w:ascii="Arial" w:hAnsi="Arial" w:cs="Arial"/>
          <w:sz w:val="20"/>
          <w:szCs w:val="20"/>
        </w:rPr>
        <w:t>_________________</w:t>
      </w:r>
      <w:r w:rsidR="00C91DC2">
        <w:rPr>
          <w:rFonts w:ascii="Arial" w:hAnsi="Arial" w:cs="Arial"/>
          <w:sz w:val="20"/>
          <w:szCs w:val="20"/>
        </w:rPr>
        <w:t>______________</w:t>
      </w:r>
      <w:r w:rsidRPr="00C91DC2">
        <w:rPr>
          <w:rFonts w:ascii="Arial" w:hAnsi="Arial" w:cs="Arial"/>
          <w:sz w:val="20"/>
          <w:szCs w:val="20"/>
        </w:rPr>
        <w:t xml:space="preserve"> </w:t>
      </w:r>
    </w:p>
    <w:p w14:paraId="01F3A590" w14:textId="77777777" w:rsidR="003138F2" w:rsidRPr="008E7D92" w:rsidRDefault="002A7EE1" w:rsidP="001347A9">
      <w:pPr>
        <w:shd w:val="clear" w:color="auto" w:fill="BFBFBF"/>
        <w:spacing w:after="0"/>
        <w:jc w:val="both"/>
        <w:rPr>
          <w:rFonts w:ascii="Arial" w:hAnsi="Arial" w:cs="Arial"/>
          <w:b/>
          <w:sz w:val="20"/>
          <w:szCs w:val="20"/>
        </w:rPr>
      </w:pPr>
      <w:r w:rsidRPr="008E7D92">
        <w:rPr>
          <w:rFonts w:ascii="Arial" w:hAnsi="Arial" w:cs="Arial"/>
          <w:b/>
          <w:sz w:val="20"/>
          <w:szCs w:val="20"/>
        </w:rPr>
        <w:t>AUTHORITY</w:t>
      </w:r>
    </w:p>
    <w:p w14:paraId="01F3A591" w14:textId="77777777" w:rsidR="003138F2" w:rsidRPr="005C5713" w:rsidRDefault="003138F2" w:rsidP="001347A9">
      <w:pPr>
        <w:spacing w:after="0"/>
        <w:jc w:val="both"/>
        <w:rPr>
          <w:rFonts w:ascii="Arial" w:hAnsi="Arial" w:cs="Arial"/>
          <w:sz w:val="12"/>
          <w:szCs w:val="12"/>
        </w:rPr>
      </w:pPr>
    </w:p>
    <w:p w14:paraId="01F3A592" w14:textId="77777777" w:rsidR="00840702" w:rsidRDefault="003138F2" w:rsidP="00840702">
      <w:pPr>
        <w:spacing w:after="60"/>
        <w:jc w:val="both"/>
        <w:rPr>
          <w:rFonts w:ascii="Arial" w:hAnsi="Arial" w:cs="Arial"/>
          <w:sz w:val="20"/>
          <w:szCs w:val="20"/>
        </w:rPr>
      </w:pPr>
      <w:r>
        <w:rPr>
          <w:rFonts w:ascii="Arial" w:hAnsi="Arial" w:cs="Arial"/>
          <w:sz w:val="20"/>
          <w:szCs w:val="20"/>
        </w:rPr>
        <w:t>Sign</w:t>
      </w:r>
      <w:r w:rsidR="002A7EE1">
        <w:rPr>
          <w:rFonts w:ascii="Arial" w:hAnsi="Arial" w:cs="Arial"/>
          <w:sz w:val="20"/>
          <w:szCs w:val="20"/>
        </w:rPr>
        <w:t>ature: ______________________</w:t>
      </w:r>
      <w:r w:rsidR="00840702">
        <w:rPr>
          <w:rFonts w:ascii="Arial" w:hAnsi="Arial" w:cs="Arial"/>
          <w:sz w:val="20"/>
          <w:szCs w:val="20"/>
        </w:rPr>
        <w:t xml:space="preserve"> </w:t>
      </w:r>
      <w:r>
        <w:rPr>
          <w:rFonts w:ascii="Arial" w:hAnsi="Arial" w:cs="Arial"/>
          <w:sz w:val="20"/>
          <w:szCs w:val="20"/>
        </w:rPr>
        <w:t xml:space="preserve">Name: </w:t>
      </w:r>
      <w:r w:rsidR="002A7EE1">
        <w:rPr>
          <w:rFonts w:ascii="Arial" w:hAnsi="Arial" w:cs="Arial"/>
          <w:sz w:val="20"/>
          <w:szCs w:val="20"/>
        </w:rPr>
        <w:t>_____________________</w:t>
      </w:r>
      <w:r w:rsidR="00840702">
        <w:rPr>
          <w:rFonts w:ascii="Arial" w:hAnsi="Arial" w:cs="Arial"/>
          <w:sz w:val="20"/>
          <w:szCs w:val="20"/>
        </w:rPr>
        <w:t>____</w:t>
      </w:r>
      <w:r w:rsidR="002A7EE1">
        <w:rPr>
          <w:rFonts w:ascii="Arial" w:hAnsi="Arial" w:cs="Arial"/>
          <w:sz w:val="20"/>
          <w:szCs w:val="20"/>
        </w:rPr>
        <w:t>_</w:t>
      </w:r>
      <w:r>
        <w:rPr>
          <w:rFonts w:ascii="Arial" w:hAnsi="Arial" w:cs="Arial"/>
          <w:sz w:val="20"/>
          <w:szCs w:val="20"/>
        </w:rPr>
        <w:t xml:space="preserve"> Date: </w:t>
      </w:r>
      <w:r w:rsidR="00355732">
        <w:rPr>
          <w:rFonts w:ascii="Arial" w:hAnsi="Arial" w:cs="Arial"/>
          <w:sz w:val="20"/>
          <w:szCs w:val="20"/>
        </w:rPr>
        <w:t>____</w:t>
      </w:r>
      <w:r w:rsidR="00840702">
        <w:rPr>
          <w:rFonts w:ascii="Arial" w:hAnsi="Arial" w:cs="Arial"/>
          <w:sz w:val="20"/>
          <w:szCs w:val="20"/>
        </w:rPr>
        <w:t>_______</w:t>
      </w:r>
      <w:r w:rsidR="00355732">
        <w:rPr>
          <w:rFonts w:ascii="Arial" w:hAnsi="Arial" w:cs="Arial"/>
          <w:sz w:val="20"/>
          <w:szCs w:val="20"/>
        </w:rPr>
        <w:t>_______</w:t>
      </w:r>
    </w:p>
    <w:p w14:paraId="01F3A593" w14:textId="77777777" w:rsidR="003138F2" w:rsidRPr="00EA1C9A" w:rsidRDefault="003138F2" w:rsidP="00EA1C9A">
      <w:pPr>
        <w:spacing w:before="60" w:after="60"/>
        <w:jc w:val="both"/>
        <w:rPr>
          <w:rFonts w:ascii="Arial" w:hAnsi="Arial" w:cs="Arial"/>
          <w:sz w:val="18"/>
          <w:szCs w:val="18"/>
        </w:rPr>
      </w:pPr>
      <w:r w:rsidRPr="00EA1C9A">
        <w:rPr>
          <w:rFonts w:ascii="Arial" w:hAnsi="Arial" w:cs="Arial"/>
          <w:iCs/>
          <w:sz w:val="18"/>
          <w:szCs w:val="18"/>
        </w:rPr>
        <w:sym w:font="Wingdings 2" w:char="F0A3"/>
      </w:r>
      <w:r w:rsidRPr="00EA1C9A">
        <w:rPr>
          <w:rFonts w:ascii="Arial" w:hAnsi="Arial" w:cs="Arial"/>
          <w:iCs/>
          <w:sz w:val="18"/>
          <w:szCs w:val="18"/>
        </w:rPr>
        <w:t xml:space="preserve"> </w:t>
      </w:r>
      <w:r w:rsidR="00AF6D7C" w:rsidRPr="00EA1C9A">
        <w:rPr>
          <w:rFonts w:ascii="Arial" w:hAnsi="Arial" w:cs="Arial"/>
          <w:sz w:val="18"/>
          <w:szCs w:val="18"/>
        </w:rPr>
        <w:t>Registrar</w:t>
      </w:r>
      <w:r w:rsidR="005A60EF" w:rsidRPr="00EA1C9A">
        <w:rPr>
          <w:rFonts w:ascii="Arial" w:hAnsi="Arial" w:cs="Arial"/>
          <w:sz w:val="18"/>
          <w:szCs w:val="18"/>
        </w:rPr>
        <w:t xml:space="preserve"> </w:t>
      </w:r>
      <w:r w:rsidR="005A60EF" w:rsidRPr="00EA1C9A">
        <w:rPr>
          <w:rFonts w:ascii="Arial" w:hAnsi="Arial" w:cs="Arial"/>
          <w:iCs/>
          <w:sz w:val="18"/>
          <w:szCs w:val="18"/>
        </w:rPr>
        <w:sym w:font="Wingdings 2" w:char="F0A3"/>
      </w:r>
      <w:r w:rsidR="005A60EF" w:rsidRPr="00EA1C9A">
        <w:rPr>
          <w:rFonts w:ascii="Arial" w:hAnsi="Arial" w:cs="Arial"/>
          <w:iCs/>
          <w:sz w:val="18"/>
          <w:szCs w:val="18"/>
        </w:rPr>
        <w:t xml:space="preserve"> </w:t>
      </w:r>
      <w:r w:rsidR="00AF6D7C" w:rsidRPr="00EA1C9A">
        <w:rPr>
          <w:rFonts w:ascii="Arial" w:hAnsi="Arial" w:cs="Arial"/>
          <w:sz w:val="18"/>
          <w:szCs w:val="18"/>
        </w:rPr>
        <w:t xml:space="preserve">Deputy </w:t>
      </w:r>
      <w:r w:rsidR="005A60EF" w:rsidRPr="00EA1C9A">
        <w:rPr>
          <w:rFonts w:ascii="Arial" w:hAnsi="Arial" w:cs="Arial"/>
          <w:sz w:val="18"/>
          <w:szCs w:val="18"/>
        </w:rPr>
        <w:t xml:space="preserve">Registrar </w:t>
      </w:r>
      <w:r w:rsidRPr="00EA1C9A">
        <w:rPr>
          <w:rFonts w:ascii="Arial" w:hAnsi="Arial" w:cs="Arial"/>
          <w:iCs/>
          <w:sz w:val="18"/>
          <w:szCs w:val="18"/>
        </w:rPr>
        <w:sym w:font="Wingdings 2" w:char="F0A3"/>
      </w:r>
      <w:r w:rsidRPr="00EA1C9A">
        <w:rPr>
          <w:rFonts w:ascii="Arial" w:hAnsi="Arial" w:cs="Arial"/>
          <w:iCs/>
          <w:sz w:val="18"/>
          <w:szCs w:val="18"/>
        </w:rPr>
        <w:t xml:space="preserve"> </w:t>
      </w:r>
      <w:r w:rsidR="00AF6D7C" w:rsidRPr="00EA1C9A">
        <w:rPr>
          <w:rFonts w:ascii="Arial" w:hAnsi="Arial" w:cs="Arial"/>
          <w:sz w:val="18"/>
          <w:szCs w:val="18"/>
        </w:rPr>
        <w:t>Assistant Registrar</w:t>
      </w:r>
      <w:r w:rsidR="005A60EF" w:rsidRPr="00EA1C9A">
        <w:rPr>
          <w:rFonts w:ascii="Arial" w:hAnsi="Arial" w:cs="Arial"/>
          <w:sz w:val="18"/>
          <w:szCs w:val="18"/>
        </w:rPr>
        <w:t xml:space="preserve"> </w:t>
      </w:r>
      <w:r w:rsidRPr="00EA1C9A">
        <w:rPr>
          <w:rFonts w:ascii="Arial" w:hAnsi="Arial" w:cs="Arial"/>
          <w:iCs/>
          <w:sz w:val="18"/>
          <w:szCs w:val="18"/>
        </w:rPr>
        <w:sym w:font="Wingdings 2" w:char="F0A3"/>
      </w:r>
      <w:r w:rsidRPr="00EA1C9A">
        <w:rPr>
          <w:rFonts w:ascii="Arial" w:hAnsi="Arial" w:cs="Arial"/>
          <w:iCs/>
          <w:sz w:val="18"/>
          <w:szCs w:val="18"/>
        </w:rPr>
        <w:t xml:space="preserve"> </w:t>
      </w:r>
      <w:r w:rsidR="00AF6D7C" w:rsidRPr="00EA1C9A">
        <w:rPr>
          <w:rFonts w:ascii="Arial" w:hAnsi="Arial" w:cs="Arial"/>
          <w:sz w:val="18"/>
          <w:szCs w:val="18"/>
        </w:rPr>
        <w:t>Judicial Registrar</w:t>
      </w:r>
      <w:r w:rsidR="008A10C7" w:rsidRPr="00EA1C9A">
        <w:rPr>
          <w:rFonts w:ascii="Arial" w:hAnsi="Arial" w:cs="Arial"/>
          <w:sz w:val="18"/>
          <w:szCs w:val="18"/>
        </w:rPr>
        <w:t xml:space="preserve"> </w:t>
      </w:r>
      <w:r w:rsidR="008A10C7" w:rsidRPr="00EA1C9A">
        <w:rPr>
          <w:rFonts w:ascii="Arial" w:hAnsi="Arial" w:cs="Arial"/>
          <w:iCs/>
          <w:sz w:val="18"/>
          <w:szCs w:val="18"/>
        </w:rPr>
        <w:sym w:font="Wingdings 2" w:char="F0A3"/>
      </w:r>
      <w:r w:rsidR="008A10C7" w:rsidRPr="00EA1C9A">
        <w:rPr>
          <w:rFonts w:ascii="Arial" w:hAnsi="Arial" w:cs="Arial"/>
          <w:iCs/>
          <w:sz w:val="18"/>
          <w:szCs w:val="18"/>
        </w:rPr>
        <w:t xml:space="preserve"> </w:t>
      </w:r>
      <w:r w:rsidR="008A10C7" w:rsidRPr="00EA1C9A">
        <w:rPr>
          <w:rFonts w:ascii="Arial" w:hAnsi="Arial" w:cs="Arial"/>
          <w:sz w:val="18"/>
          <w:szCs w:val="18"/>
        </w:rPr>
        <w:t>Magistrate/Judge</w:t>
      </w:r>
      <w:r w:rsidR="005A60EF" w:rsidRPr="00EA1C9A">
        <w:rPr>
          <w:rFonts w:ascii="Arial" w:hAnsi="Arial" w:cs="Arial"/>
          <w:sz w:val="18"/>
          <w:szCs w:val="18"/>
        </w:rPr>
        <w:t xml:space="preserve"> </w:t>
      </w:r>
      <w:r w:rsidRPr="00EA1C9A">
        <w:rPr>
          <w:rFonts w:ascii="Arial" w:hAnsi="Arial" w:cs="Arial"/>
          <w:sz w:val="18"/>
          <w:szCs w:val="18"/>
        </w:rPr>
        <w:t xml:space="preserve">  </w:t>
      </w:r>
    </w:p>
    <w:p w14:paraId="01F3A594" w14:textId="77777777" w:rsidR="005A60EF" w:rsidRPr="00AF02C5" w:rsidRDefault="005A60EF" w:rsidP="005A60EF">
      <w:pPr>
        <w:spacing w:after="0"/>
        <w:jc w:val="both"/>
        <w:rPr>
          <w:rFonts w:ascii="Arial" w:hAnsi="Arial" w:cs="Arial"/>
          <w:sz w:val="10"/>
          <w:szCs w:val="10"/>
        </w:rPr>
      </w:pPr>
    </w:p>
    <w:p w14:paraId="01F3A595" w14:textId="77777777" w:rsidR="005A60EF" w:rsidRPr="008E7D92" w:rsidRDefault="007608A5" w:rsidP="00B3175B">
      <w:pPr>
        <w:shd w:val="clear" w:color="auto" w:fill="BFBFBF"/>
        <w:spacing w:after="0"/>
        <w:jc w:val="both"/>
        <w:rPr>
          <w:rFonts w:ascii="Arial" w:hAnsi="Arial" w:cs="Arial"/>
          <w:b/>
          <w:sz w:val="20"/>
          <w:szCs w:val="20"/>
        </w:rPr>
      </w:pPr>
      <w:r w:rsidRPr="008E7D92">
        <w:rPr>
          <w:rFonts w:ascii="Arial" w:hAnsi="Arial" w:cs="Arial"/>
          <w:b/>
          <w:sz w:val="20"/>
          <w:szCs w:val="20"/>
        </w:rPr>
        <w:t>ACCESS</w:t>
      </w:r>
      <w:r w:rsidR="00571DF0" w:rsidRPr="008E7D92">
        <w:rPr>
          <w:rFonts w:ascii="Arial" w:hAnsi="Arial" w:cs="Arial"/>
          <w:b/>
          <w:sz w:val="20"/>
          <w:szCs w:val="20"/>
        </w:rPr>
        <w:t xml:space="preserve"> PROVIDED</w:t>
      </w:r>
    </w:p>
    <w:p w14:paraId="01F3A596" w14:textId="77777777" w:rsidR="007608A5" w:rsidRPr="00AF02C5" w:rsidRDefault="007608A5" w:rsidP="007608A5">
      <w:pPr>
        <w:spacing w:after="0"/>
        <w:jc w:val="both"/>
        <w:rPr>
          <w:rFonts w:ascii="Arial" w:hAnsi="Arial" w:cs="Arial"/>
          <w:sz w:val="10"/>
          <w:szCs w:val="10"/>
        </w:rPr>
      </w:pPr>
    </w:p>
    <w:p w14:paraId="01F3A597" w14:textId="77777777" w:rsidR="009F602B" w:rsidRDefault="007608A5" w:rsidP="002D47CB">
      <w:pPr>
        <w:spacing w:after="0"/>
        <w:jc w:val="both"/>
        <w:rPr>
          <w:rFonts w:ascii="Arial" w:hAnsi="Arial" w:cs="Arial"/>
          <w:sz w:val="20"/>
          <w:szCs w:val="20"/>
        </w:rPr>
      </w:pPr>
      <w:r>
        <w:rPr>
          <w:rFonts w:ascii="Arial" w:hAnsi="Arial" w:cs="Arial"/>
          <w:sz w:val="20"/>
          <w:szCs w:val="20"/>
        </w:rPr>
        <w:t>Access exercised on (date): _____________________</w:t>
      </w:r>
      <w:r w:rsidR="005C5713">
        <w:rPr>
          <w:rFonts w:ascii="Arial" w:hAnsi="Arial" w:cs="Arial"/>
          <w:sz w:val="20"/>
          <w:szCs w:val="20"/>
        </w:rPr>
        <w:t xml:space="preserve"> </w:t>
      </w:r>
      <w:r>
        <w:rPr>
          <w:rFonts w:ascii="Arial" w:hAnsi="Arial" w:cs="Arial"/>
          <w:sz w:val="20"/>
          <w:szCs w:val="20"/>
        </w:rPr>
        <w:t xml:space="preserve">  ID supplied: _______________________________</w:t>
      </w:r>
    </w:p>
    <w:p w14:paraId="01F3A598" w14:textId="77777777" w:rsidR="008E7D92" w:rsidRPr="00EA1C9A" w:rsidRDefault="00EA1C9A" w:rsidP="00EA1C9A">
      <w:pPr>
        <w:spacing w:before="60" w:after="60"/>
        <w:jc w:val="both"/>
        <w:rPr>
          <w:rFonts w:ascii="Arial" w:hAnsi="Arial" w:cs="Arial"/>
          <w:sz w:val="18"/>
          <w:szCs w:val="17"/>
        </w:rPr>
      </w:pPr>
      <w:r w:rsidRPr="00EA1C9A">
        <w:rPr>
          <w:rFonts w:ascii="Arial" w:hAnsi="Arial" w:cs="Arial"/>
          <w:sz w:val="18"/>
          <w:szCs w:val="17"/>
        </w:rPr>
        <w:t>ID type</w:t>
      </w:r>
      <w:r w:rsidR="008E7D92" w:rsidRPr="00EA1C9A">
        <w:rPr>
          <w:rFonts w:ascii="Arial" w:hAnsi="Arial" w:cs="Arial"/>
          <w:sz w:val="18"/>
          <w:szCs w:val="17"/>
        </w:rPr>
        <w:t>:</w:t>
      </w:r>
      <w:r w:rsidR="00763457" w:rsidRPr="00EA1C9A">
        <w:rPr>
          <w:rFonts w:ascii="Arial" w:hAnsi="Arial" w:cs="Arial"/>
          <w:sz w:val="18"/>
          <w:szCs w:val="17"/>
        </w:rPr>
        <w:t xml:space="preserve"> </w:t>
      </w:r>
      <w:r w:rsidR="008E7D92" w:rsidRPr="00EA1C9A">
        <w:rPr>
          <w:rFonts w:ascii="Arial" w:hAnsi="Arial" w:cs="Arial"/>
          <w:iCs/>
          <w:sz w:val="18"/>
          <w:szCs w:val="17"/>
        </w:rPr>
        <w:sym w:font="Wingdings 2" w:char="F0A3"/>
      </w:r>
      <w:r w:rsidR="008E7D92" w:rsidRPr="00EA1C9A">
        <w:rPr>
          <w:rFonts w:ascii="Arial" w:hAnsi="Arial" w:cs="Arial"/>
          <w:iCs/>
          <w:sz w:val="18"/>
          <w:szCs w:val="17"/>
        </w:rPr>
        <w:t xml:space="preserve"> </w:t>
      </w:r>
      <w:r w:rsidR="00763457" w:rsidRPr="00EA1C9A">
        <w:rPr>
          <w:rFonts w:ascii="Arial" w:hAnsi="Arial" w:cs="Arial"/>
          <w:iCs/>
          <w:sz w:val="18"/>
          <w:szCs w:val="17"/>
        </w:rPr>
        <w:t xml:space="preserve">Media </w:t>
      </w:r>
      <w:r w:rsidR="00763457" w:rsidRPr="00EA1C9A">
        <w:rPr>
          <w:rFonts w:ascii="Arial" w:hAnsi="Arial" w:cs="Arial"/>
          <w:sz w:val="18"/>
          <w:szCs w:val="17"/>
        </w:rPr>
        <w:t>p</w:t>
      </w:r>
      <w:r w:rsidR="008E7D92" w:rsidRPr="00EA1C9A">
        <w:rPr>
          <w:rFonts w:ascii="Arial" w:hAnsi="Arial" w:cs="Arial"/>
          <w:sz w:val="18"/>
          <w:szCs w:val="17"/>
        </w:rPr>
        <w:t xml:space="preserve">hoto </w:t>
      </w:r>
      <w:r w:rsidR="00763457" w:rsidRPr="00EA1C9A">
        <w:rPr>
          <w:rFonts w:ascii="Arial" w:hAnsi="Arial" w:cs="Arial"/>
          <w:sz w:val="18"/>
          <w:szCs w:val="17"/>
        </w:rPr>
        <w:t>ID</w:t>
      </w:r>
      <w:r w:rsidR="008E7D92" w:rsidRPr="00EA1C9A">
        <w:rPr>
          <w:rFonts w:ascii="Arial" w:hAnsi="Arial" w:cs="Arial"/>
          <w:sz w:val="18"/>
          <w:szCs w:val="17"/>
        </w:rPr>
        <w:t xml:space="preserve"> </w:t>
      </w:r>
      <w:r w:rsidR="008E7D92" w:rsidRPr="00EA1C9A">
        <w:rPr>
          <w:rFonts w:ascii="Arial" w:hAnsi="Arial" w:cs="Arial"/>
          <w:iCs/>
          <w:sz w:val="18"/>
          <w:szCs w:val="17"/>
        </w:rPr>
        <w:sym w:font="Wingdings 2" w:char="F0A3"/>
      </w:r>
      <w:r w:rsidR="00763457" w:rsidRPr="00EA1C9A">
        <w:rPr>
          <w:rFonts w:ascii="Arial" w:hAnsi="Arial" w:cs="Arial"/>
          <w:iCs/>
          <w:sz w:val="18"/>
          <w:szCs w:val="17"/>
        </w:rPr>
        <w:t xml:space="preserve"> Media </w:t>
      </w:r>
      <w:r w:rsidR="00763457" w:rsidRPr="00EA1C9A">
        <w:rPr>
          <w:rFonts w:ascii="Arial" w:hAnsi="Arial" w:cs="Arial"/>
          <w:sz w:val="18"/>
          <w:szCs w:val="17"/>
        </w:rPr>
        <w:t>business card</w:t>
      </w:r>
      <w:r w:rsidR="008E7D92" w:rsidRPr="00EA1C9A">
        <w:rPr>
          <w:rFonts w:ascii="Arial" w:hAnsi="Arial" w:cs="Arial"/>
          <w:sz w:val="18"/>
          <w:szCs w:val="17"/>
        </w:rPr>
        <w:t xml:space="preserve"> AND </w:t>
      </w:r>
      <w:r w:rsidR="00763457" w:rsidRPr="00EA1C9A">
        <w:rPr>
          <w:rFonts w:ascii="Arial" w:hAnsi="Arial" w:cs="Arial"/>
          <w:sz w:val="18"/>
          <w:szCs w:val="17"/>
        </w:rPr>
        <w:t xml:space="preserve">personal photo ID </w:t>
      </w:r>
      <w:r w:rsidR="008E7D92" w:rsidRPr="00EA1C9A">
        <w:rPr>
          <w:rFonts w:ascii="Arial" w:hAnsi="Arial" w:cs="Arial"/>
          <w:iCs/>
          <w:sz w:val="18"/>
          <w:szCs w:val="17"/>
        </w:rPr>
        <w:sym w:font="Wingdings 2" w:char="F0A3"/>
      </w:r>
      <w:r w:rsidR="00763457" w:rsidRPr="00EA1C9A">
        <w:rPr>
          <w:rFonts w:ascii="Arial" w:hAnsi="Arial" w:cs="Arial"/>
          <w:iCs/>
          <w:sz w:val="18"/>
          <w:szCs w:val="17"/>
        </w:rPr>
        <w:t xml:space="preserve"> Media status confirmed by DCJ </w:t>
      </w:r>
      <w:r w:rsidR="008E7D92" w:rsidRPr="00EA1C9A">
        <w:rPr>
          <w:rFonts w:ascii="Arial" w:hAnsi="Arial" w:cs="Arial"/>
          <w:sz w:val="18"/>
          <w:szCs w:val="17"/>
        </w:rPr>
        <w:t>Media Unit</w:t>
      </w:r>
    </w:p>
    <w:sectPr w:rsidR="008E7D92" w:rsidRPr="00EA1C9A" w:rsidSect="00D212DB">
      <w:headerReference w:type="default" r:id="rId12"/>
      <w:pgSz w:w="11906" w:h="16838"/>
      <w:pgMar w:top="70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855B6" w14:textId="77777777" w:rsidR="00EC4F38" w:rsidRDefault="00EC4F38" w:rsidP="00787378">
      <w:pPr>
        <w:spacing w:after="0" w:line="240" w:lineRule="auto"/>
      </w:pPr>
      <w:r>
        <w:separator/>
      </w:r>
    </w:p>
  </w:endnote>
  <w:endnote w:type="continuationSeparator" w:id="0">
    <w:p w14:paraId="3F59B55A" w14:textId="77777777" w:rsidR="00EC4F38" w:rsidRDefault="00EC4F38" w:rsidP="0078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F632" w14:textId="77777777" w:rsidR="00EC4F38" w:rsidRDefault="00EC4F38" w:rsidP="00787378">
      <w:pPr>
        <w:spacing w:after="0" w:line="240" w:lineRule="auto"/>
      </w:pPr>
      <w:r>
        <w:separator/>
      </w:r>
    </w:p>
  </w:footnote>
  <w:footnote w:type="continuationSeparator" w:id="0">
    <w:p w14:paraId="35F6BF04" w14:textId="77777777" w:rsidR="00EC4F38" w:rsidRDefault="00EC4F38" w:rsidP="00787378">
      <w:pPr>
        <w:spacing w:after="0" w:line="240" w:lineRule="auto"/>
      </w:pPr>
      <w:r>
        <w:continuationSeparator/>
      </w:r>
    </w:p>
  </w:footnote>
  <w:footnote w:id="1">
    <w:p w14:paraId="01F3A59E" w14:textId="77777777" w:rsidR="004B70CB" w:rsidRPr="00974189" w:rsidRDefault="004B70CB" w:rsidP="004B70CB">
      <w:pPr>
        <w:pStyle w:val="FootnoteText"/>
        <w:rPr>
          <w:rFonts w:ascii="Arial" w:hAnsi="Arial" w:cs="Arial"/>
          <w:sz w:val="18"/>
        </w:rPr>
      </w:pPr>
      <w:r w:rsidRPr="00974189">
        <w:rPr>
          <w:rStyle w:val="FootnoteReference"/>
          <w:rFonts w:ascii="Arial" w:hAnsi="Arial" w:cs="Arial"/>
          <w:sz w:val="18"/>
        </w:rPr>
        <w:t>*</w:t>
      </w:r>
      <w:r w:rsidRPr="00974189">
        <w:rPr>
          <w:rFonts w:ascii="Arial" w:hAnsi="Arial" w:cs="Arial"/>
          <w:sz w:val="18"/>
        </w:rPr>
        <w:t xml:space="preserve"> </w:t>
      </w:r>
      <w:r w:rsidRPr="004B70CB">
        <w:rPr>
          <w:rFonts w:ascii="Arial" w:hAnsi="Arial" w:cs="Arial"/>
          <w:b/>
          <w:sz w:val="18"/>
        </w:rPr>
        <w:t>Rules of Court</w:t>
      </w:r>
      <w:r>
        <w:rPr>
          <w:rFonts w:ascii="Arial" w:hAnsi="Arial" w:cs="Arial"/>
          <w:sz w:val="18"/>
        </w:rPr>
        <w:t xml:space="preserve"> means r 8.10, Local Court Rules 2009;</w:t>
      </w:r>
      <w:r w:rsidRPr="00974189">
        <w:rPr>
          <w:rFonts w:ascii="Arial" w:hAnsi="Arial" w:cs="Arial"/>
          <w:sz w:val="18"/>
        </w:rPr>
        <w:t xml:space="preserve"> Pt 52 r 3, District Court Rules 1973</w:t>
      </w:r>
      <w:r>
        <w:rPr>
          <w:rFonts w:ascii="Arial" w:hAnsi="Arial" w:cs="Arial"/>
          <w:sz w:val="18"/>
        </w:rPr>
        <w:t>; or r 36.12 Uniform Civil Procedure Rules 2005, as applicable to the particular proceedings.</w:t>
      </w:r>
      <w:r w:rsidRPr="00974189">
        <w:rPr>
          <w:rFonts w:ascii="Arial" w:hAnsi="Arial" w:cs="Arial"/>
          <w:sz w:val="18"/>
        </w:rPr>
        <w:t xml:space="preserve"> </w:t>
      </w:r>
    </w:p>
  </w:footnote>
  <w:footnote w:id="2">
    <w:p w14:paraId="01F3A59F" w14:textId="77777777" w:rsidR="00EA1C9A" w:rsidRDefault="00EA1C9A" w:rsidP="006C6B19">
      <w:pPr>
        <w:pStyle w:val="FootnoteText"/>
      </w:pPr>
      <w:r w:rsidRPr="00974189">
        <w:rPr>
          <w:rStyle w:val="FootnoteReference"/>
          <w:rFonts w:ascii="Arial" w:hAnsi="Arial" w:cs="Arial"/>
          <w:sz w:val="18"/>
        </w:rPr>
        <w:t>**</w:t>
      </w:r>
      <w:r w:rsidRPr="00974189">
        <w:rPr>
          <w:rFonts w:ascii="Arial" w:hAnsi="Arial" w:cs="Arial"/>
          <w:sz w:val="18"/>
        </w:rPr>
        <w:t xml:space="preserve"> </w:t>
      </w:r>
      <w:hyperlink r:id="rId1" w:anchor="p62-040" w:history="1">
        <w:r w:rsidRPr="00974189">
          <w:rPr>
            <w:rStyle w:val="Hyperlink"/>
            <w:rFonts w:ascii="Arial" w:hAnsi="Arial" w:cs="Arial"/>
            <w:sz w:val="18"/>
          </w:rPr>
          <w:t>https://www.judcom.nsw.gov.au/publications/benchbks/local/Non-publication_and_suppression_orders.html#p62-040</w:t>
        </w:r>
      </w:hyperlink>
      <w:r w:rsidRPr="00974189">
        <w:rPr>
          <w:rFonts w:ascii="Arial" w:hAnsi="Arial" w:cs="Arial"/>
          <w:sz w:val="18"/>
        </w:rPr>
        <w:t xml:space="preserve"> provides a non-exhaustive list of legislative non-publication provisions.</w:t>
      </w:r>
      <w:r w:rsidRPr="0097418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A59D" w14:textId="77777777" w:rsidR="00EA1C9A" w:rsidRPr="00787378" w:rsidRDefault="00EA1C9A" w:rsidP="00787378">
    <w:pPr>
      <w:pStyle w:val="Header"/>
      <w:spacing w:after="1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50E5"/>
    <w:multiLevelType w:val="hybridMultilevel"/>
    <w:tmpl w:val="D8BEA23C"/>
    <w:lvl w:ilvl="0" w:tplc="609CBB46">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1574F"/>
    <w:multiLevelType w:val="hybridMultilevel"/>
    <w:tmpl w:val="926A57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3675416"/>
    <w:multiLevelType w:val="hybridMultilevel"/>
    <w:tmpl w:val="49ACD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50354"/>
    <w:multiLevelType w:val="hybridMultilevel"/>
    <w:tmpl w:val="A7B0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8D2CA5"/>
    <w:multiLevelType w:val="hybridMultilevel"/>
    <w:tmpl w:val="E2845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36F8B"/>
    <w:multiLevelType w:val="hybridMultilevel"/>
    <w:tmpl w:val="6C36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F4"/>
    <w:rsid w:val="00031704"/>
    <w:rsid w:val="00056580"/>
    <w:rsid w:val="00073DC0"/>
    <w:rsid w:val="000B21A2"/>
    <w:rsid w:val="000D01E8"/>
    <w:rsid w:val="000E30B2"/>
    <w:rsid w:val="00103384"/>
    <w:rsid w:val="001054F2"/>
    <w:rsid w:val="00117DF9"/>
    <w:rsid w:val="00126652"/>
    <w:rsid w:val="001347A9"/>
    <w:rsid w:val="0013550B"/>
    <w:rsid w:val="00140FAD"/>
    <w:rsid w:val="0014226D"/>
    <w:rsid w:val="00177DD3"/>
    <w:rsid w:val="001B551C"/>
    <w:rsid w:val="001F1975"/>
    <w:rsid w:val="0021550F"/>
    <w:rsid w:val="00277B2B"/>
    <w:rsid w:val="00281EA6"/>
    <w:rsid w:val="002877CA"/>
    <w:rsid w:val="002A25AB"/>
    <w:rsid w:val="002A7EE1"/>
    <w:rsid w:val="002D47CB"/>
    <w:rsid w:val="002E063A"/>
    <w:rsid w:val="003138F2"/>
    <w:rsid w:val="00313DEB"/>
    <w:rsid w:val="0033046E"/>
    <w:rsid w:val="00335F8A"/>
    <w:rsid w:val="003506B5"/>
    <w:rsid w:val="00355732"/>
    <w:rsid w:val="00384916"/>
    <w:rsid w:val="003D4C54"/>
    <w:rsid w:val="003D7F7D"/>
    <w:rsid w:val="003E10B2"/>
    <w:rsid w:val="0043003B"/>
    <w:rsid w:val="004662DC"/>
    <w:rsid w:val="004707E5"/>
    <w:rsid w:val="00495902"/>
    <w:rsid w:val="004A2F40"/>
    <w:rsid w:val="004B0FBA"/>
    <w:rsid w:val="004B70CB"/>
    <w:rsid w:val="004C1E8A"/>
    <w:rsid w:val="00532198"/>
    <w:rsid w:val="00571DF0"/>
    <w:rsid w:val="005A60EF"/>
    <w:rsid w:val="005C5713"/>
    <w:rsid w:val="005D544D"/>
    <w:rsid w:val="00611678"/>
    <w:rsid w:val="00622303"/>
    <w:rsid w:val="00626576"/>
    <w:rsid w:val="006273CB"/>
    <w:rsid w:val="00664F9D"/>
    <w:rsid w:val="00667D98"/>
    <w:rsid w:val="00694AF1"/>
    <w:rsid w:val="006C6B19"/>
    <w:rsid w:val="00702B9B"/>
    <w:rsid w:val="00711AB3"/>
    <w:rsid w:val="007608A5"/>
    <w:rsid w:val="00763457"/>
    <w:rsid w:val="00787378"/>
    <w:rsid w:val="00790ADA"/>
    <w:rsid w:val="00792041"/>
    <w:rsid w:val="007928C0"/>
    <w:rsid w:val="00834235"/>
    <w:rsid w:val="00840702"/>
    <w:rsid w:val="008414F9"/>
    <w:rsid w:val="0084792C"/>
    <w:rsid w:val="008A10C7"/>
    <w:rsid w:val="008C5678"/>
    <w:rsid w:val="008D39F1"/>
    <w:rsid w:val="008E7D92"/>
    <w:rsid w:val="008F6CF4"/>
    <w:rsid w:val="00931922"/>
    <w:rsid w:val="0097167B"/>
    <w:rsid w:val="00974189"/>
    <w:rsid w:val="009856F0"/>
    <w:rsid w:val="009A3396"/>
    <w:rsid w:val="009C2894"/>
    <w:rsid w:val="009C36A8"/>
    <w:rsid w:val="009F602B"/>
    <w:rsid w:val="00A023F2"/>
    <w:rsid w:val="00A75072"/>
    <w:rsid w:val="00A82E24"/>
    <w:rsid w:val="00A84279"/>
    <w:rsid w:val="00A9080A"/>
    <w:rsid w:val="00A9444F"/>
    <w:rsid w:val="00AA4F81"/>
    <w:rsid w:val="00AA739E"/>
    <w:rsid w:val="00AC5C98"/>
    <w:rsid w:val="00AF02C5"/>
    <w:rsid w:val="00AF6D7C"/>
    <w:rsid w:val="00B12213"/>
    <w:rsid w:val="00B3175B"/>
    <w:rsid w:val="00B527E0"/>
    <w:rsid w:val="00B767C3"/>
    <w:rsid w:val="00B83278"/>
    <w:rsid w:val="00B913A1"/>
    <w:rsid w:val="00BE2479"/>
    <w:rsid w:val="00BE5E06"/>
    <w:rsid w:val="00C15F74"/>
    <w:rsid w:val="00C400FC"/>
    <w:rsid w:val="00C46867"/>
    <w:rsid w:val="00C91DC2"/>
    <w:rsid w:val="00CA71B9"/>
    <w:rsid w:val="00CB57C3"/>
    <w:rsid w:val="00CC566B"/>
    <w:rsid w:val="00CD1B25"/>
    <w:rsid w:val="00D00B49"/>
    <w:rsid w:val="00D01336"/>
    <w:rsid w:val="00D212DB"/>
    <w:rsid w:val="00D278C3"/>
    <w:rsid w:val="00D62201"/>
    <w:rsid w:val="00D87055"/>
    <w:rsid w:val="00DA31A2"/>
    <w:rsid w:val="00DA6224"/>
    <w:rsid w:val="00DB3E19"/>
    <w:rsid w:val="00DE733A"/>
    <w:rsid w:val="00E13B1D"/>
    <w:rsid w:val="00E5146E"/>
    <w:rsid w:val="00E518E6"/>
    <w:rsid w:val="00E57ABF"/>
    <w:rsid w:val="00E83743"/>
    <w:rsid w:val="00E871DE"/>
    <w:rsid w:val="00E929CB"/>
    <w:rsid w:val="00E9561E"/>
    <w:rsid w:val="00EA1C9A"/>
    <w:rsid w:val="00EA348A"/>
    <w:rsid w:val="00EA7F15"/>
    <w:rsid w:val="00EC004F"/>
    <w:rsid w:val="00EC4468"/>
    <w:rsid w:val="00EC4F38"/>
    <w:rsid w:val="00ED5C80"/>
    <w:rsid w:val="00F03D90"/>
    <w:rsid w:val="00F05A79"/>
    <w:rsid w:val="00F064D6"/>
    <w:rsid w:val="00F90CEA"/>
    <w:rsid w:val="00FB515F"/>
    <w:rsid w:val="00FD116E"/>
    <w:rsid w:val="00FD5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A530"/>
  <w15:docId w15:val="{88DC8834-46BE-44FB-8BAB-B2CD5170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1922"/>
    <w:rPr>
      <w:color w:val="0000FF"/>
      <w:u w:val="single"/>
    </w:rPr>
  </w:style>
  <w:style w:type="paragraph" w:styleId="Header">
    <w:name w:val="header"/>
    <w:basedOn w:val="Normal"/>
    <w:link w:val="HeaderChar"/>
    <w:unhideWhenUsed/>
    <w:rsid w:val="0078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378"/>
    <w:rPr>
      <w:sz w:val="22"/>
      <w:szCs w:val="22"/>
      <w:lang w:eastAsia="en-US"/>
    </w:rPr>
  </w:style>
  <w:style w:type="paragraph" w:styleId="Footer">
    <w:name w:val="footer"/>
    <w:basedOn w:val="Normal"/>
    <w:link w:val="FooterChar"/>
    <w:uiPriority w:val="99"/>
    <w:unhideWhenUsed/>
    <w:rsid w:val="0078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378"/>
    <w:rPr>
      <w:sz w:val="22"/>
      <w:szCs w:val="22"/>
      <w:lang w:eastAsia="en-US"/>
    </w:rPr>
  </w:style>
  <w:style w:type="paragraph" w:styleId="FootnoteText">
    <w:name w:val="footnote text"/>
    <w:basedOn w:val="Normal"/>
    <w:link w:val="FootnoteTextChar"/>
    <w:uiPriority w:val="99"/>
    <w:semiHidden/>
    <w:unhideWhenUsed/>
    <w:rsid w:val="00B83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278"/>
    <w:rPr>
      <w:lang w:eastAsia="en-US"/>
    </w:rPr>
  </w:style>
  <w:style w:type="character" w:styleId="FootnoteReference">
    <w:name w:val="footnote reference"/>
    <w:basedOn w:val="DefaultParagraphFont"/>
    <w:uiPriority w:val="99"/>
    <w:semiHidden/>
    <w:unhideWhenUsed/>
    <w:rsid w:val="00B83278"/>
    <w:rPr>
      <w:vertAlign w:val="superscript"/>
    </w:rPr>
  </w:style>
  <w:style w:type="character" w:customStyle="1" w:styleId="frag-no">
    <w:name w:val="frag-no"/>
    <w:basedOn w:val="DefaultParagraphFont"/>
    <w:rsid w:val="00626576"/>
  </w:style>
  <w:style w:type="paragraph" w:styleId="BalloonText">
    <w:name w:val="Balloon Text"/>
    <w:basedOn w:val="Normal"/>
    <w:link w:val="BalloonTextChar"/>
    <w:uiPriority w:val="99"/>
    <w:semiHidden/>
    <w:unhideWhenUsed/>
    <w:rsid w:val="004C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598076">
      <w:bodyDiv w:val="1"/>
      <w:marLeft w:val="0"/>
      <w:marRight w:val="0"/>
      <w:marTop w:val="0"/>
      <w:marBottom w:val="0"/>
      <w:divBdr>
        <w:top w:val="none" w:sz="0" w:space="0" w:color="auto"/>
        <w:left w:val="none" w:sz="0" w:space="0" w:color="auto"/>
        <w:bottom w:val="none" w:sz="0" w:space="0" w:color="auto"/>
        <w:right w:val="none" w:sz="0" w:space="0" w:color="auto"/>
      </w:divBdr>
      <w:divsChild>
        <w:div w:id="388846286">
          <w:marLeft w:val="0"/>
          <w:marRight w:val="0"/>
          <w:marTop w:val="0"/>
          <w:marBottom w:val="0"/>
          <w:divBdr>
            <w:top w:val="none" w:sz="0" w:space="0" w:color="auto"/>
            <w:left w:val="none" w:sz="0" w:space="0" w:color="auto"/>
            <w:bottom w:val="none" w:sz="0" w:space="0" w:color="auto"/>
            <w:right w:val="none" w:sz="0" w:space="0" w:color="auto"/>
          </w:divBdr>
          <w:divsChild>
            <w:div w:id="10152315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66858195">
          <w:marLeft w:val="0"/>
          <w:marRight w:val="0"/>
          <w:marTop w:val="0"/>
          <w:marBottom w:val="0"/>
          <w:divBdr>
            <w:top w:val="none" w:sz="0" w:space="0" w:color="auto"/>
            <w:left w:val="none" w:sz="0" w:space="0" w:color="auto"/>
            <w:bottom w:val="none" w:sz="0" w:space="0" w:color="auto"/>
            <w:right w:val="none" w:sz="0" w:space="0" w:color="auto"/>
          </w:divBdr>
          <w:divsChild>
            <w:div w:id="10399331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1450371">
          <w:marLeft w:val="0"/>
          <w:marRight w:val="0"/>
          <w:marTop w:val="0"/>
          <w:marBottom w:val="0"/>
          <w:divBdr>
            <w:top w:val="none" w:sz="0" w:space="0" w:color="auto"/>
            <w:left w:val="none" w:sz="0" w:space="0" w:color="auto"/>
            <w:bottom w:val="none" w:sz="0" w:space="0" w:color="auto"/>
            <w:right w:val="none" w:sz="0" w:space="0" w:color="auto"/>
          </w:divBdr>
          <w:divsChild>
            <w:div w:id="934676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0171296">
          <w:marLeft w:val="0"/>
          <w:marRight w:val="0"/>
          <w:marTop w:val="0"/>
          <w:marBottom w:val="0"/>
          <w:divBdr>
            <w:top w:val="none" w:sz="0" w:space="0" w:color="auto"/>
            <w:left w:val="none" w:sz="0" w:space="0" w:color="auto"/>
            <w:bottom w:val="none" w:sz="0" w:space="0" w:color="auto"/>
            <w:right w:val="none" w:sz="0" w:space="0" w:color="auto"/>
          </w:divBdr>
          <w:divsChild>
            <w:div w:id="5062933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3482709">
          <w:marLeft w:val="0"/>
          <w:marRight w:val="0"/>
          <w:marTop w:val="0"/>
          <w:marBottom w:val="0"/>
          <w:divBdr>
            <w:top w:val="none" w:sz="0" w:space="0" w:color="auto"/>
            <w:left w:val="none" w:sz="0" w:space="0" w:color="auto"/>
            <w:bottom w:val="none" w:sz="0" w:space="0" w:color="auto"/>
            <w:right w:val="none" w:sz="0" w:space="0" w:color="auto"/>
          </w:divBdr>
          <w:divsChild>
            <w:div w:id="9850140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udcom.nsw.gov.au/publications/benchbks/local/Non-publication_and_suppression_or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6F9A983EE5D64D5CA8FA281C12841A3500CD1F24348597DD4BA10956F2F5669118" ma:contentTypeVersion="3" ma:contentTypeDescription="" ma:contentTypeScope="" ma:versionID="f60c162878dc87db7f74212e36e70d29">
  <xsd:schema xmlns:xsd="http://www.w3.org/2001/XMLSchema" xmlns:xs="http://www.w3.org/2001/XMLSchema" xmlns:p="http://schemas.microsoft.com/office/2006/metadata/properties" xmlns:ns3="ccda5735-29b2-4254-af9e-00ea97ed2796" xmlns:ns4="30db14be-dd23-4178-8f25-de6e039bfcd2" targetNamespace="http://schemas.microsoft.com/office/2006/metadata/properties" ma:root="true" ma:fieldsID="e0a4bf5d45d3d3f8a1aa6edd5af1ba48" ns3:_="" ns4:_="">
    <xsd:import namespace="ccda5735-29b2-4254-af9e-00ea97ed2796"/>
    <xsd:import namespace="30db14be-dd23-4178-8f25-de6e039bfcd2"/>
    <xsd:element name="properties">
      <xsd:complexType>
        <xsd:sequence>
          <xsd:element name="documentManagement">
            <xsd:complexType>
              <xsd:all>
                <xsd:element ref="ns3:TaxCatchAll" minOccurs="0"/>
                <xsd:element ref="ns4:gd5001eb107a4d90bc064c637b12224f"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5735-29b2-4254-af9e-00ea97ed27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6162c08-83ab-417b-90bd-19638989b029}" ma:internalName="TaxCatchAll" ma:showField="CatchAllData" ma:web="ccda5735-29b2-4254-af9e-00ea97ed2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db14be-dd23-4178-8f25-de6e039bfcd2" elementFormDefault="qualified">
    <xsd:import namespace="http://schemas.microsoft.com/office/2006/documentManagement/types"/>
    <xsd:import namespace="http://schemas.microsoft.com/office/infopath/2007/PartnerControls"/>
    <xsd:element name="gd5001eb107a4d90bc064c637b12224f" ma:index="11" ma:taxonomy="true" ma:internalName="gd5001eb107a4d90bc064c637b12224f" ma:taxonomyFieldName="Content_x0020_tags" ma:displayName="Content tags" ma:fieldId="{0d5001eb-107a-4d90-bc06-4c637b12224f}"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cda5735-29b2-4254-af9e-00ea97ed2796">
      <Value>235</Value>
    </TaxCatchAll>
    <gd5001eb107a4d90bc064c637b12224f xmlns="30db14be-dd23-4178-8f25-de6e039bfcd2">
      <Terms xmlns="http://schemas.microsoft.com/office/infopath/2007/PartnerControls">
        <TermInfo xmlns="http://schemas.microsoft.com/office/infopath/2007/PartnerControls">
          <TermName xmlns="http://schemas.microsoft.com/office/infopath/2007/PartnerControls">Courts ＆ Tribunals Services</TermName>
          <TermId xmlns="http://schemas.microsoft.com/office/infopath/2007/PartnerControls">d50a5650-a3e5-41fb-93c3-efa806f40c48</TermId>
        </TermInfo>
      </Terms>
    </gd5001eb107a4d90bc064c637b12224f>
    <bc56bdda6a6a44c48d8cfdd96ad4c147 xmlns="30db14be-dd23-4178-8f25-de6e039bfcd2">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E87F07A3-D871-4319-A9AD-6C1C88EAAB5B}">
  <ds:schemaRefs>
    <ds:schemaRef ds:uri="http://schemas.openxmlformats.org/officeDocument/2006/bibliography"/>
  </ds:schemaRefs>
</ds:datastoreItem>
</file>

<file path=customXml/itemProps2.xml><?xml version="1.0" encoding="utf-8"?>
<ds:datastoreItem xmlns:ds="http://schemas.openxmlformats.org/officeDocument/2006/customXml" ds:itemID="{A1FB01EA-6250-4D30-80D6-9CB1D10C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a5735-29b2-4254-af9e-00ea97ed2796"/>
    <ds:schemaRef ds:uri="30db14be-dd23-4178-8f25-de6e039bf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45E32-722F-407B-8215-BEF1CF33FE13}">
  <ds:schemaRefs>
    <ds:schemaRef ds:uri="http://schemas.microsoft.com/sharepoint/v3/contenttype/forms"/>
  </ds:schemaRefs>
</ds:datastoreItem>
</file>

<file path=customXml/itemProps4.xml><?xml version="1.0" encoding="utf-8"?>
<ds:datastoreItem xmlns:ds="http://schemas.openxmlformats.org/officeDocument/2006/customXml" ds:itemID="{36A4AD09-B1A8-4B42-8196-73B407CB4048}">
  <ds:schemaRefs>
    <ds:schemaRef ds:uri="http://schemas.microsoft.com/office/2006/metadata/longProperties"/>
  </ds:schemaRefs>
</ds:datastoreItem>
</file>

<file path=customXml/itemProps5.xml><?xml version="1.0" encoding="utf-8"?>
<ds:datastoreItem xmlns:ds="http://schemas.openxmlformats.org/officeDocument/2006/customXml" ds:itemID="{DB02F9FB-821C-48AC-A83C-67ED943ACFF5}">
  <ds:schemaRefs>
    <ds:schemaRef ds:uri="http://schemas.microsoft.com/office/2006/metadata/properties"/>
    <ds:schemaRef ds:uri="http://schemas.microsoft.com/office/infopath/2007/PartnerControls"/>
    <ds:schemaRef ds:uri="ccda5735-29b2-4254-af9e-00ea97ed2796"/>
    <ds:schemaRef ds:uri="30db14be-dd23-4178-8f25-de6e039bfc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application by media for access to court file - 23 October 2019</vt:lpstr>
    </vt:vector>
  </TitlesOfParts>
  <Company>Department of Attorney General &amp; Justice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application by media for access to court file - 23 October 2019</dc:title>
  <dc:subject>Question as to access to court records</dc:subject>
  <dc:creator>David Norris</dc:creator>
  <cp:lastModifiedBy>Alison Passe-de Silva</cp:lastModifiedBy>
  <cp:revision>2</cp:revision>
  <cp:lastPrinted>2019-10-24T06:35:00Z</cp:lastPrinted>
  <dcterms:created xsi:type="dcterms:W3CDTF">2021-09-30T04:05:00Z</dcterms:created>
  <dcterms:modified xsi:type="dcterms:W3CDTF">2021-09-30T04:05:00Z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DocType (JSMS">
    <vt:lpwstr/>
  </property>
  <property fmtid="{D5CDD505-2E9C-101B-9397-08002B2CF9AE}" pid="3" name="Content tags">
    <vt:lpwstr>235;#Courts ＆ Tribunals Services|d50a5650-a3e5-41fb-93c3-efa806f40c48</vt:lpwstr>
  </property>
  <property fmtid="{D5CDD505-2E9C-101B-9397-08002B2CF9AE}" pid="4" name="ContentTypeId">
    <vt:lpwstr>0x0101006F9A983EE5D64D5CA8FA281C12841A3500CD1F24348597DD4BA10956F2F5669118</vt:lpwstr>
  </property>
</Properties>
</file>