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E3E6" w14:textId="032D8E54" w:rsidR="00CC13BF" w:rsidRDefault="0001782A" w:rsidP="00972A8E">
      <w:pPr>
        <w:pStyle w:val="LCLHeading1"/>
        <w:pBdr>
          <w:bottom w:val="none" w:sz="0" w:space="0" w:color="auto"/>
        </w:pBdr>
        <w:jc w:val="left"/>
        <w:rPr>
          <w:b w:val="0"/>
        </w:rPr>
      </w:pPr>
      <w:r>
        <w:t xml:space="preserve">Law Courts Library </w:t>
      </w:r>
      <w:r w:rsidR="00972A8E" w:rsidRPr="00972A8E">
        <w:t>Access Form</w:t>
      </w:r>
      <w:r w:rsidR="00972A8E">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5398"/>
      </w:tblGrid>
      <w:tr w:rsidR="00AD5BE8" w:rsidRPr="00AD5BE8" w14:paraId="032157E4" w14:textId="77777777" w:rsidTr="00747CF5">
        <w:tc>
          <w:tcPr>
            <w:tcW w:w="5494" w:type="dxa"/>
            <w:vAlign w:val="center"/>
          </w:tcPr>
          <w:p w14:paraId="2842E1F2" w14:textId="1364ACE5" w:rsidR="00CC13BF" w:rsidRPr="00D3153A" w:rsidRDefault="001010AF" w:rsidP="00747CF5">
            <w:pPr>
              <w:pStyle w:val="LCLHeading2"/>
            </w:pPr>
            <w:r>
              <w:t>Day</w:t>
            </w:r>
            <w:r w:rsidR="00CC13BF" w:rsidRPr="00D3153A">
              <w:t xml:space="preserve"> Access</w:t>
            </w:r>
            <w:r w:rsidR="00D4519A">
              <w:t xml:space="preserve"> - </w:t>
            </w:r>
            <w:r w:rsidR="00D4519A" w:rsidRPr="000172BD">
              <w:t xml:space="preserve">$92.95 </w:t>
            </w:r>
            <w:r w:rsidR="00D4519A" w:rsidRPr="000172BD">
              <w:rPr>
                <w:sz w:val="20"/>
              </w:rPr>
              <w:t>(GST incl)</w:t>
            </w:r>
          </w:p>
          <w:p w14:paraId="28E2D044" w14:textId="5AFBA674" w:rsidR="00AD5BE8" w:rsidRPr="007520A2" w:rsidRDefault="00AD5BE8" w:rsidP="005E142B">
            <w:pPr>
              <w:pStyle w:val="LCLHeading2"/>
              <w:spacing w:before="0"/>
              <w:rPr>
                <w:sz w:val="22"/>
                <w:szCs w:val="22"/>
              </w:rPr>
            </w:pPr>
            <w:r w:rsidRPr="007520A2">
              <w:rPr>
                <w:sz w:val="22"/>
                <w:szCs w:val="22"/>
              </w:rPr>
              <w:t>July 20</w:t>
            </w:r>
            <w:r w:rsidR="005F3EAF">
              <w:rPr>
                <w:sz w:val="22"/>
                <w:szCs w:val="22"/>
              </w:rPr>
              <w:t>23</w:t>
            </w:r>
            <w:r w:rsidRPr="007520A2">
              <w:rPr>
                <w:sz w:val="22"/>
                <w:szCs w:val="22"/>
              </w:rPr>
              <w:t xml:space="preserve"> - June 20</w:t>
            </w:r>
            <w:r w:rsidR="005B6045">
              <w:rPr>
                <w:sz w:val="22"/>
                <w:szCs w:val="22"/>
              </w:rPr>
              <w:t>2</w:t>
            </w:r>
            <w:r w:rsidR="005F3EAF">
              <w:rPr>
                <w:sz w:val="22"/>
                <w:szCs w:val="22"/>
              </w:rPr>
              <w:t>4</w:t>
            </w:r>
          </w:p>
          <w:p w14:paraId="205C81E5" w14:textId="77777777" w:rsidR="0001782A" w:rsidRPr="00AD5BE8" w:rsidRDefault="0001782A" w:rsidP="00747CF5"/>
        </w:tc>
        <w:tc>
          <w:tcPr>
            <w:tcW w:w="5495" w:type="dxa"/>
            <w:vAlign w:val="bottom"/>
          </w:tcPr>
          <w:p w14:paraId="17EFE2B8" w14:textId="10BC0672" w:rsidR="00AD5BE8" w:rsidRDefault="00AD5BE8" w:rsidP="002C7D23">
            <w:pPr>
              <w:pStyle w:val="LCLAddressInvoice"/>
            </w:pPr>
            <w:r w:rsidRPr="00D60638">
              <w:t xml:space="preserve">ABN  </w:t>
            </w:r>
            <w:r w:rsidR="005B6045">
              <w:t>36 433 875 185</w:t>
            </w:r>
          </w:p>
          <w:p w14:paraId="184FFA90" w14:textId="35DDEC7B" w:rsidR="00D4519A" w:rsidRPr="000172BD" w:rsidRDefault="00D4519A" w:rsidP="002C7D23">
            <w:pPr>
              <w:pStyle w:val="LCLAddressInvoice"/>
              <w:rPr>
                <w:bCs/>
              </w:rPr>
            </w:pPr>
            <w:r w:rsidRPr="000172BD">
              <w:rPr>
                <w:bCs/>
              </w:rPr>
              <w:t>Department of Communities and Justice</w:t>
            </w:r>
          </w:p>
          <w:p w14:paraId="1DC5F3AB" w14:textId="768BF85A" w:rsidR="00EB4650" w:rsidRPr="000172BD" w:rsidRDefault="00EB4650" w:rsidP="002C7D23">
            <w:pPr>
              <w:pStyle w:val="LCLAddressInvoice"/>
              <w:rPr>
                <w:bCs/>
              </w:rPr>
            </w:pPr>
            <w:r w:rsidRPr="000172BD">
              <w:rPr>
                <w:bCs/>
              </w:rPr>
              <w:t>Law Courts Library</w:t>
            </w:r>
          </w:p>
          <w:p w14:paraId="249ECDB1" w14:textId="77777777" w:rsidR="005F3EAF" w:rsidRPr="000172BD" w:rsidRDefault="005F3EAF" w:rsidP="002C7D23">
            <w:pPr>
              <w:pStyle w:val="LCLAddressInvoice"/>
            </w:pPr>
            <w:r w:rsidRPr="000172BD">
              <w:t xml:space="preserve">Level 15, Law Courts Building, </w:t>
            </w:r>
          </w:p>
          <w:p w14:paraId="68D96CFB" w14:textId="3BD42EDF" w:rsidR="00AD5BE8" w:rsidRPr="000172BD" w:rsidRDefault="005F3EAF" w:rsidP="002C7D23">
            <w:pPr>
              <w:pStyle w:val="LCLAddressInvoice"/>
              <w:rPr>
                <w:b/>
              </w:rPr>
            </w:pPr>
            <w:r w:rsidRPr="000172BD">
              <w:t xml:space="preserve">184 Phillip Street, </w:t>
            </w:r>
            <w:r w:rsidR="00500C03" w:rsidRPr="000172BD">
              <w:t>Sydney  NSW  200</w:t>
            </w:r>
            <w:r w:rsidRPr="000172BD">
              <w:t>0</w:t>
            </w:r>
          </w:p>
          <w:p w14:paraId="7836C59A" w14:textId="77777777" w:rsidR="00AD5BE8" w:rsidRPr="00D60638" w:rsidRDefault="00AD5BE8" w:rsidP="002C7D23">
            <w:pPr>
              <w:pStyle w:val="LCLAddressInvoice"/>
              <w:rPr>
                <w:b/>
              </w:rPr>
            </w:pPr>
            <w:r w:rsidRPr="00D60638">
              <w:t>Te</w:t>
            </w:r>
            <w:r w:rsidR="00742265">
              <w:t>l: 2 9230 8229  Fax: 2 9230 8655</w:t>
            </w:r>
          </w:p>
          <w:p w14:paraId="68479EC7" w14:textId="77777777" w:rsidR="00AD5BE8" w:rsidRPr="00D60638" w:rsidRDefault="00AD5BE8" w:rsidP="002C7D23">
            <w:pPr>
              <w:pStyle w:val="LCLAddressInvoice"/>
            </w:pPr>
            <w:r w:rsidRPr="00D60638">
              <w:t xml:space="preserve">Email:  </w:t>
            </w:r>
            <w:hyperlink r:id="rId7" w:history="1">
              <w:r w:rsidR="00273172" w:rsidRPr="00A46EC3">
                <w:rPr>
                  <w:rStyle w:val="Hyperlink"/>
                  <w:rFonts w:cs="Calibri"/>
                </w:rPr>
                <w:t>libmail@justice.nsw.gov.au</w:t>
              </w:r>
            </w:hyperlink>
          </w:p>
          <w:p w14:paraId="1EA31F9F" w14:textId="77777777" w:rsidR="00D60638" w:rsidRDefault="00D60638" w:rsidP="002C7D23">
            <w:pPr>
              <w:pStyle w:val="LCLAddressInvoice"/>
              <w:rPr>
                <w:rFonts w:asciiTheme="minorHAnsi" w:hAnsiTheme="minorHAnsi" w:cstheme="minorHAnsi"/>
              </w:rPr>
            </w:pPr>
          </w:p>
          <w:p w14:paraId="7300DCBE" w14:textId="2F6354E1" w:rsidR="00CC13BF" w:rsidRPr="00CC13BF" w:rsidRDefault="00CC13BF" w:rsidP="002C7D23">
            <w:pPr>
              <w:pStyle w:val="LCLAddressInvoice"/>
              <w:rPr>
                <w:rFonts w:cs="Calibri"/>
                <w:b/>
                <w:sz w:val="22"/>
                <w:szCs w:val="22"/>
              </w:rPr>
            </w:pPr>
            <w:r w:rsidRPr="00CC13BF">
              <w:rPr>
                <w:rFonts w:cs="Calibri"/>
                <w:b/>
                <w:sz w:val="22"/>
                <w:szCs w:val="22"/>
              </w:rPr>
              <w:t>‘This will become a tax invoice / receipt upon payment’</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6"/>
        <w:gridCol w:w="1239"/>
        <w:gridCol w:w="1276"/>
        <w:gridCol w:w="425"/>
        <w:gridCol w:w="3685"/>
        <w:gridCol w:w="3261"/>
      </w:tblGrid>
      <w:tr w:rsidR="00E662D9" w:rsidRPr="003B3973" w14:paraId="3F0651E6" w14:textId="77777777" w:rsidTr="00197BA2">
        <w:tc>
          <w:tcPr>
            <w:tcW w:w="236" w:type="dxa"/>
            <w:vAlign w:val="center"/>
          </w:tcPr>
          <w:p w14:paraId="31358AD7" w14:textId="77777777" w:rsidR="00E662D9" w:rsidRPr="003B3973" w:rsidRDefault="00E662D9" w:rsidP="00A02A84">
            <w:pPr>
              <w:spacing w:before="120"/>
              <w:rPr>
                <w:rFonts w:asciiTheme="minorHAnsi" w:eastAsia="Times New Roman" w:hAnsiTheme="minorHAnsi" w:cstheme="minorHAnsi"/>
              </w:rPr>
            </w:pPr>
            <w:r w:rsidRPr="003B3973">
              <w:br w:type="page"/>
            </w:r>
            <w:r w:rsidRPr="003B3973">
              <w:rPr>
                <w:rFonts w:asciiTheme="minorHAnsi" w:eastAsia="Times New Roman" w:hAnsiTheme="minorHAnsi" w:cstheme="minorHAnsi"/>
              </w:rPr>
              <w:t>I,</w:t>
            </w:r>
          </w:p>
        </w:tc>
        <w:tc>
          <w:tcPr>
            <w:tcW w:w="2515" w:type="dxa"/>
            <w:gridSpan w:val="2"/>
            <w:tcBorders>
              <w:bottom w:val="single" w:sz="4" w:space="0" w:color="auto"/>
            </w:tcBorders>
            <w:vAlign w:val="center"/>
          </w:tcPr>
          <w:p w14:paraId="6E1C18BF" w14:textId="77777777" w:rsidR="00E662D9" w:rsidRPr="00934B13" w:rsidRDefault="00E662D9" w:rsidP="00A02A84">
            <w:pPr>
              <w:spacing w:before="120"/>
              <w:rPr>
                <w:rFonts w:asciiTheme="minorHAnsi" w:eastAsia="Times New Roman" w:hAnsiTheme="minorHAnsi" w:cstheme="minorHAnsi"/>
              </w:rPr>
            </w:pPr>
          </w:p>
        </w:tc>
        <w:tc>
          <w:tcPr>
            <w:tcW w:w="4110" w:type="dxa"/>
            <w:gridSpan w:val="2"/>
            <w:vAlign w:val="center"/>
          </w:tcPr>
          <w:p w14:paraId="46EE4289" w14:textId="77777777" w:rsidR="00E662D9" w:rsidRPr="003B3973" w:rsidRDefault="00E662D9" w:rsidP="00A02A84">
            <w:pPr>
              <w:spacing w:before="120"/>
              <w:rPr>
                <w:rFonts w:asciiTheme="minorHAnsi" w:eastAsia="Times New Roman" w:hAnsiTheme="minorHAnsi" w:cstheme="minorHAnsi"/>
              </w:rPr>
            </w:pPr>
            <w:r w:rsidRPr="003B3973">
              <w:rPr>
                <w:rFonts w:asciiTheme="minorHAnsi" w:eastAsia="Times New Roman" w:hAnsiTheme="minorHAnsi" w:cstheme="minorHAnsi"/>
              </w:rPr>
              <w:t xml:space="preserve">, apply to use the Law Courts Library </w:t>
            </w:r>
            <w:r>
              <w:rPr>
                <w:rFonts w:asciiTheme="minorHAnsi" w:eastAsia="Times New Roman" w:hAnsiTheme="minorHAnsi" w:cstheme="minorHAnsi"/>
              </w:rPr>
              <w:t>today</w:t>
            </w:r>
            <w:r w:rsidRPr="003B3973">
              <w:rPr>
                <w:rFonts w:asciiTheme="minorHAnsi" w:eastAsia="Times New Roman" w:hAnsiTheme="minorHAnsi" w:cstheme="minorHAnsi"/>
              </w:rPr>
              <w:t>,</w:t>
            </w:r>
          </w:p>
        </w:tc>
        <w:tc>
          <w:tcPr>
            <w:tcW w:w="3261" w:type="dxa"/>
            <w:tcBorders>
              <w:bottom w:val="single" w:sz="4" w:space="0" w:color="auto"/>
            </w:tcBorders>
            <w:vAlign w:val="center"/>
          </w:tcPr>
          <w:p w14:paraId="3D7B5205" w14:textId="77777777" w:rsidR="00E662D9" w:rsidRPr="003B5420" w:rsidRDefault="00E662D9" w:rsidP="00A02A84">
            <w:pPr>
              <w:spacing w:before="120"/>
              <w:rPr>
                <w:rFonts w:asciiTheme="minorHAnsi" w:eastAsia="Times New Roman" w:hAnsiTheme="minorHAnsi" w:cstheme="minorHAnsi"/>
                <w:vanish/>
              </w:rPr>
            </w:pPr>
          </w:p>
        </w:tc>
      </w:tr>
      <w:tr w:rsidR="00E662D9" w:rsidRPr="003B3973" w14:paraId="04FA2DD4" w14:textId="77777777" w:rsidTr="00731FAE">
        <w:trPr>
          <w:gridAfter w:val="2"/>
          <w:wAfter w:w="6946" w:type="dxa"/>
        </w:trPr>
        <w:tc>
          <w:tcPr>
            <w:tcW w:w="1475" w:type="dxa"/>
            <w:gridSpan w:val="2"/>
            <w:vAlign w:val="center"/>
          </w:tcPr>
          <w:p w14:paraId="7080B45A" w14:textId="77777777" w:rsidR="00E662D9" w:rsidRDefault="00E662D9" w:rsidP="00A02A84">
            <w:pPr>
              <w:spacing w:before="120"/>
            </w:pPr>
            <w:r>
              <w:rPr>
                <w:rFonts w:asciiTheme="minorHAnsi" w:eastAsia="Times New Roman" w:hAnsiTheme="minorHAnsi" w:cstheme="minorHAnsi"/>
              </w:rPr>
              <w:t>under Rule No.</w:t>
            </w:r>
          </w:p>
        </w:tc>
        <w:tc>
          <w:tcPr>
            <w:tcW w:w="1701" w:type="dxa"/>
            <w:gridSpan w:val="2"/>
            <w:tcBorders>
              <w:bottom w:val="single" w:sz="4" w:space="0" w:color="auto"/>
            </w:tcBorders>
            <w:vAlign w:val="center"/>
          </w:tcPr>
          <w:p w14:paraId="1493CBB2" w14:textId="77777777" w:rsidR="00E662D9" w:rsidRPr="00934B13" w:rsidRDefault="00E662D9" w:rsidP="00A02A84">
            <w:pPr>
              <w:spacing w:before="120"/>
              <w:rPr>
                <w:vanish/>
              </w:rPr>
            </w:pPr>
          </w:p>
        </w:tc>
      </w:tr>
    </w:tbl>
    <w:p w14:paraId="0CBCE068" w14:textId="77777777" w:rsidR="001B7D7A" w:rsidRPr="006D2C7B" w:rsidRDefault="001B7D7A" w:rsidP="00CA122D">
      <w:pPr>
        <w:pStyle w:val="LCLHeading2"/>
        <w:rPr>
          <w:sz w:val="28"/>
          <w:szCs w:val="28"/>
        </w:rPr>
      </w:pPr>
    </w:p>
    <w:p w14:paraId="44F9A6B6" w14:textId="2564B5CC" w:rsidR="00CA122D" w:rsidRDefault="005B6045" w:rsidP="00CA122D">
      <w:pPr>
        <w:pStyle w:val="LCLHeading2"/>
      </w:pPr>
      <w:r>
        <w:t>Rules - 20</w:t>
      </w:r>
      <w:r w:rsidR="00A505B4">
        <w:t>23</w:t>
      </w:r>
    </w:p>
    <w:p w14:paraId="387D5F0C" w14:textId="77777777" w:rsidR="00CA122D" w:rsidRPr="0097082E" w:rsidRDefault="00CA122D" w:rsidP="00516009">
      <w:pPr>
        <w:spacing w:after="120"/>
        <w:jc w:val="both"/>
        <w:rPr>
          <w:rFonts w:eastAsia="Times New Roman" w:cs="Calibri"/>
          <w:b/>
        </w:rPr>
      </w:pPr>
      <w:r w:rsidRPr="0097082E">
        <w:rPr>
          <w:rFonts w:eastAsia="Times New Roman" w:cs="Calibri"/>
          <w:b/>
        </w:rPr>
        <w:t xml:space="preserve">2. Person entitled to apply to use the </w:t>
      </w:r>
      <w:proofErr w:type="gramStart"/>
      <w:r w:rsidRPr="0097082E">
        <w:rPr>
          <w:rFonts w:eastAsia="Times New Roman" w:cs="Calibri"/>
          <w:b/>
        </w:rPr>
        <w:t>Library’s</w:t>
      </w:r>
      <w:proofErr w:type="gramEnd"/>
      <w:r w:rsidRPr="0097082E">
        <w:rPr>
          <w:rFonts w:eastAsia="Times New Roman" w:cs="Calibri"/>
          <w:b/>
        </w:rPr>
        <w:t xml:space="preserve"> collections and services.</w:t>
      </w:r>
    </w:p>
    <w:p w14:paraId="3CB41B6A" w14:textId="77777777" w:rsidR="00CA122D" w:rsidRPr="0097082E" w:rsidRDefault="00CA122D" w:rsidP="00516009">
      <w:pPr>
        <w:spacing w:after="120"/>
        <w:jc w:val="both"/>
        <w:rPr>
          <w:rFonts w:eastAsia="Times New Roman" w:cs="Calibri"/>
          <w:b/>
        </w:rPr>
      </w:pPr>
      <w:r w:rsidRPr="0097082E">
        <w:rPr>
          <w:rFonts w:eastAsia="Times New Roman" w:cs="Calibri"/>
          <w:b/>
        </w:rPr>
        <w:t>(b) Secondary Users</w:t>
      </w:r>
    </w:p>
    <w:p w14:paraId="648C72FE" w14:textId="4265FEC3" w:rsidR="00CA122D" w:rsidRPr="0097082E" w:rsidRDefault="00CA122D" w:rsidP="000541D3">
      <w:pPr>
        <w:spacing w:before="120"/>
        <w:jc w:val="both"/>
        <w:rPr>
          <w:rFonts w:eastAsia="Times New Roman" w:cs="Calibri"/>
        </w:rPr>
      </w:pPr>
      <w:r w:rsidRPr="0097082E">
        <w:rPr>
          <w:rFonts w:eastAsia="Times New Roman" w:cs="Calibri"/>
        </w:rPr>
        <w:t xml:space="preserve">Access to persons in categories </w:t>
      </w:r>
      <w:r w:rsidRPr="0097082E">
        <w:rPr>
          <w:rFonts w:eastAsia="Times New Roman" w:cs="Calibri"/>
          <w:b/>
        </w:rPr>
        <w:t>2(b)(</w:t>
      </w:r>
      <w:proofErr w:type="spellStart"/>
      <w:r w:rsidRPr="0097082E">
        <w:rPr>
          <w:rFonts w:eastAsia="Times New Roman" w:cs="Calibri"/>
          <w:b/>
        </w:rPr>
        <w:t>i</w:t>
      </w:r>
      <w:proofErr w:type="spellEnd"/>
      <w:r w:rsidRPr="0097082E">
        <w:rPr>
          <w:rFonts w:eastAsia="Times New Roman" w:cs="Calibri"/>
          <w:b/>
        </w:rPr>
        <w:t>) – 2(b)(i</w:t>
      </w:r>
      <w:r w:rsidR="00A505B4">
        <w:rPr>
          <w:rFonts w:eastAsia="Times New Roman" w:cs="Calibri"/>
          <w:b/>
        </w:rPr>
        <w:t>ii</w:t>
      </w:r>
      <w:r w:rsidRPr="0097082E">
        <w:rPr>
          <w:rFonts w:eastAsia="Times New Roman" w:cs="Calibri"/>
          <w:b/>
        </w:rPr>
        <w:t>)</w:t>
      </w:r>
      <w:r w:rsidRPr="0097082E">
        <w:rPr>
          <w:rFonts w:eastAsia="Times New Roman" w:cs="Calibri"/>
        </w:rPr>
        <w:t xml:space="preserve"> is on a self-help basis and a fee will apply. Library staff cannot provide research assistance. Access is during normal library hours only.</w:t>
      </w:r>
    </w:p>
    <w:p w14:paraId="7B247108" w14:textId="77777777" w:rsidR="00CA122D" w:rsidRPr="0097082E" w:rsidRDefault="00CA122D" w:rsidP="000541D3">
      <w:pPr>
        <w:spacing w:before="120"/>
        <w:jc w:val="both"/>
        <w:rPr>
          <w:rFonts w:eastAsia="Times New Roman" w:cs="Calibri"/>
        </w:rPr>
      </w:pPr>
      <w:r w:rsidRPr="0097082E">
        <w:rPr>
          <w:rFonts w:eastAsia="Times New Roman" w:cs="Calibri"/>
          <w:b/>
        </w:rPr>
        <w:t>(</w:t>
      </w:r>
      <w:proofErr w:type="spellStart"/>
      <w:r w:rsidRPr="0097082E">
        <w:rPr>
          <w:rFonts w:eastAsia="Times New Roman" w:cs="Calibri"/>
          <w:b/>
        </w:rPr>
        <w:t>i</w:t>
      </w:r>
      <w:proofErr w:type="spellEnd"/>
      <w:r w:rsidRPr="0097082E">
        <w:rPr>
          <w:rFonts w:eastAsia="Times New Roman" w:cs="Calibri"/>
          <w:b/>
        </w:rPr>
        <w:t>)</w:t>
      </w:r>
      <w:r w:rsidRPr="0097082E">
        <w:rPr>
          <w:rFonts w:eastAsia="Times New Roman" w:cs="Calibri"/>
        </w:rPr>
        <w:t xml:space="preserve"> </w:t>
      </w:r>
      <w:r w:rsidR="000541D3" w:rsidRPr="0097082E">
        <w:rPr>
          <w:rFonts w:eastAsia="Times New Roman" w:cs="Calibri"/>
        </w:rPr>
        <w:t xml:space="preserve"> </w:t>
      </w:r>
      <w:r w:rsidRPr="0097082E">
        <w:rPr>
          <w:rFonts w:eastAsia="Times New Roman" w:cs="Calibri"/>
        </w:rPr>
        <w:t>Legal practitioners entitled to appear before any of the Courts, Commissions or Tribunals within the Law Courts Building. When applying for access, legal practitioners must prove they are the holders of current practising certificates and provide a form of photo identification.</w:t>
      </w:r>
    </w:p>
    <w:p w14:paraId="40113C4A" w14:textId="77777777" w:rsidR="00CA122D" w:rsidRPr="0097082E" w:rsidRDefault="00CA122D" w:rsidP="000541D3">
      <w:pPr>
        <w:spacing w:before="120"/>
        <w:jc w:val="both"/>
        <w:rPr>
          <w:rFonts w:eastAsia="Times New Roman" w:cs="Calibri"/>
        </w:rPr>
      </w:pPr>
      <w:r w:rsidRPr="0097082E">
        <w:rPr>
          <w:rFonts w:eastAsia="Times New Roman" w:cs="Calibri"/>
          <w:b/>
        </w:rPr>
        <w:t>(ii)</w:t>
      </w:r>
      <w:r w:rsidRPr="0097082E">
        <w:rPr>
          <w:rFonts w:eastAsia="Times New Roman" w:cs="Calibri"/>
        </w:rPr>
        <w:t xml:space="preserve"> </w:t>
      </w:r>
      <w:r w:rsidR="000541D3" w:rsidRPr="0097082E">
        <w:rPr>
          <w:rFonts w:eastAsia="Times New Roman" w:cs="Calibri"/>
        </w:rPr>
        <w:t xml:space="preserve"> </w:t>
      </w:r>
      <w:r w:rsidRPr="0097082E">
        <w:rPr>
          <w:rFonts w:eastAsia="Times New Roman" w:cs="Calibri"/>
        </w:rPr>
        <w:t xml:space="preserve">Members of law faculties of universities in NSW, and post graduate law students studying for a higher degree in law at </w:t>
      </w:r>
      <w:proofErr w:type="gramStart"/>
      <w:r w:rsidRPr="0097082E">
        <w:rPr>
          <w:rFonts w:eastAsia="Times New Roman" w:cs="Calibri"/>
        </w:rPr>
        <w:t>a</w:t>
      </w:r>
      <w:proofErr w:type="gramEnd"/>
      <w:r w:rsidRPr="0097082E">
        <w:rPr>
          <w:rFonts w:eastAsia="Times New Roman" w:cs="Calibri"/>
        </w:rPr>
        <w:t xml:space="preserve"> NSW university. When applying for access, faculty members must provide proof of their academic status, and students must prove they are undertaking such postgraduate studies and provide a form of photo identification.</w:t>
      </w:r>
    </w:p>
    <w:p w14:paraId="7042AA70" w14:textId="77777777" w:rsidR="00CA122D" w:rsidRPr="0097082E" w:rsidRDefault="00CA122D" w:rsidP="000541D3">
      <w:pPr>
        <w:spacing w:before="120"/>
        <w:jc w:val="both"/>
        <w:rPr>
          <w:rFonts w:eastAsia="Times New Roman" w:cs="Calibri"/>
        </w:rPr>
      </w:pPr>
      <w:r w:rsidRPr="0097082E">
        <w:rPr>
          <w:rFonts w:eastAsia="Times New Roman" w:cs="Calibri"/>
          <w:b/>
        </w:rPr>
        <w:t>(iii)</w:t>
      </w:r>
      <w:r w:rsidRPr="0097082E">
        <w:rPr>
          <w:rFonts w:eastAsia="Times New Roman" w:cs="Calibri"/>
        </w:rPr>
        <w:t xml:space="preserve"> </w:t>
      </w:r>
      <w:r w:rsidR="000541D3" w:rsidRPr="0097082E">
        <w:rPr>
          <w:rFonts w:eastAsia="Times New Roman" w:cs="Calibri"/>
        </w:rPr>
        <w:t xml:space="preserve"> </w:t>
      </w:r>
      <w:r w:rsidRPr="0097082E">
        <w:rPr>
          <w:rFonts w:eastAsia="Times New Roman" w:cs="Calibri"/>
        </w:rPr>
        <w:t>Librarians qualified for admission as Associates of the Australian Library and Information Association. Access is granted on the condition the card is to be used only by Library staff. Non-library staff will be denied access.</w:t>
      </w:r>
    </w:p>
    <w:p w14:paraId="0F7961F6" w14:textId="5EEDE082" w:rsidR="00CA122D" w:rsidRPr="0097082E" w:rsidRDefault="00CA122D" w:rsidP="00516009">
      <w:pPr>
        <w:spacing w:before="120" w:after="120"/>
        <w:jc w:val="both"/>
        <w:rPr>
          <w:rFonts w:eastAsia="Times New Roman" w:cs="Calibri"/>
        </w:rPr>
      </w:pPr>
      <w:r w:rsidRPr="0097082E">
        <w:rPr>
          <w:rFonts w:eastAsia="Times New Roman" w:cs="Calibri"/>
          <w:b/>
        </w:rPr>
        <w:t>(</w:t>
      </w:r>
      <w:r w:rsidR="00A505B4">
        <w:rPr>
          <w:rFonts w:eastAsia="Times New Roman" w:cs="Calibri"/>
          <w:b/>
        </w:rPr>
        <w:t>i</w:t>
      </w:r>
      <w:r w:rsidRPr="0097082E">
        <w:rPr>
          <w:rFonts w:eastAsia="Times New Roman" w:cs="Calibri"/>
          <w:b/>
        </w:rPr>
        <w:t>v)</w:t>
      </w:r>
      <w:r w:rsidRPr="0097082E">
        <w:rPr>
          <w:rFonts w:eastAsia="Times New Roman" w:cs="Calibri"/>
        </w:rPr>
        <w:t xml:space="preserve"> Visitor access for casual users in categories </w:t>
      </w:r>
      <w:r w:rsidRPr="0097082E">
        <w:rPr>
          <w:rFonts w:eastAsia="Times New Roman" w:cs="Calibri"/>
          <w:b/>
        </w:rPr>
        <w:t>2(b)(</w:t>
      </w:r>
      <w:proofErr w:type="spellStart"/>
      <w:r w:rsidRPr="0097082E">
        <w:rPr>
          <w:rFonts w:eastAsia="Times New Roman" w:cs="Calibri"/>
          <w:b/>
        </w:rPr>
        <w:t>i</w:t>
      </w:r>
      <w:proofErr w:type="spellEnd"/>
      <w:r w:rsidRPr="0097082E">
        <w:rPr>
          <w:rFonts w:eastAsia="Times New Roman" w:cs="Calibri"/>
          <w:b/>
        </w:rPr>
        <w:t>) – 2(b)(i</w:t>
      </w:r>
      <w:r w:rsidR="00A505B4">
        <w:rPr>
          <w:rFonts w:eastAsia="Times New Roman" w:cs="Calibri"/>
          <w:b/>
        </w:rPr>
        <w:t>ii</w:t>
      </w:r>
      <w:r w:rsidRPr="0097082E">
        <w:rPr>
          <w:rFonts w:eastAsia="Times New Roman" w:cs="Calibri"/>
          <w:b/>
        </w:rPr>
        <w:t>)</w:t>
      </w:r>
      <w:r w:rsidRPr="0097082E">
        <w:rPr>
          <w:rFonts w:eastAsia="Times New Roman" w:cs="Calibri"/>
        </w:rPr>
        <w:t xml:space="preserve"> is by appointment only.</w:t>
      </w:r>
    </w:p>
    <w:p w14:paraId="3EAFC17B" w14:textId="01A68825" w:rsidR="000541D3" w:rsidRDefault="000541D3" w:rsidP="00516009">
      <w:pPr>
        <w:spacing w:before="240"/>
        <w:jc w:val="both"/>
        <w:rPr>
          <w:rFonts w:eastAsia="Times New Roman" w:cs="Calibri"/>
        </w:rPr>
      </w:pPr>
      <w:r w:rsidRPr="0097082E">
        <w:rPr>
          <w:rFonts w:eastAsia="Times New Roman" w:cs="Calibri"/>
        </w:rPr>
        <w:t>Users are presumed to have read, understood and agreed to abide by the Law Court</w:t>
      </w:r>
      <w:r w:rsidR="005D24A6">
        <w:rPr>
          <w:rFonts w:eastAsia="Times New Roman" w:cs="Calibri"/>
        </w:rPr>
        <w:t>s Library Rules, as amended 20</w:t>
      </w:r>
      <w:r w:rsidR="00A505B4">
        <w:rPr>
          <w:rFonts w:eastAsia="Times New Roman" w:cs="Calibri"/>
        </w:rPr>
        <w:t>23</w:t>
      </w:r>
      <w:r w:rsidRPr="0097082E">
        <w:rPr>
          <w:rFonts w:eastAsia="Times New Roman" w:cs="Calibri"/>
        </w:rPr>
        <w:t>.</w:t>
      </w:r>
    </w:p>
    <w:p w14:paraId="779E5E7A" w14:textId="77777777" w:rsidR="00D87181" w:rsidRDefault="00D87181" w:rsidP="00C15F1E">
      <w:pPr>
        <w:pStyle w:val="LCLHeading2"/>
        <w:spacing w:before="360"/>
      </w:pPr>
      <w:r>
        <w:t>Applicant Details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6758"/>
      </w:tblGrid>
      <w:tr w:rsidR="00C15F1E" w:rsidRPr="00ED68E5" w14:paraId="2B027429" w14:textId="77777777" w:rsidTr="007F552E">
        <w:tc>
          <w:tcPr>
            <w:tcW w:w="4077" w:type="dxa"/>
          </w:tcPr>
          <w:p w14:paraId="119B6383" w14:textId="77777777" w:rsidR="00C15F1E" w:rsidRPr="00ED68E5" w:rsidRDefault="00C15F1E" w:rsidP="00174217">
            <w:pPr>
              <w:spacing w:before="60"/>
              <w:rPr>
                <w:rFonts w:asciiTheme="minorHAnsi" w:eastAsia="Times New Roman" w:hAnsiTheme="minorHAnsi" w:cstheme="minorHAnsi"/>
                <w:bCs/>
              </w:rPr>
            </w:pPr>
            <w:r>
              <w:rPr>
                <w:rFonts w:asciiTheme="minorHAnsi" w:eastAsia="Times New Roman" w:hAnsiTheme="minorHAnsi" w:cstheme="minorHAnsi"/>
                <w:bCs/>
              </w:rPr>
              <w:t>Title:</w:t>
            </w:r>
          </w:p>
        </w:tc>
        <w:tc>
          <w:tcPr>
            <w:tcW w:w="6912" w:type="dxa"/>
            <w:tcBorders>
              <w:bottom w:val="single" w:sz="4" w:space="0" w:color="auto"/>
            </w:tcBorders>
          </w:tcPr>
          <w:p w14:paraId="11454F5E" w14:textId="77777777" w:rsidR="00C15F1E" w:rsidRPr="003B5420" w:rsidRDefault="00C15F1E" w:rsidP="00174217">
            <w:pPr>
              <w:spacing w:before="60"/>
              <w:rPr>
                <w:rFonts w:ascii="Arial" w:eastAsia="Times New Roman" w:hAnsi="Arial" w:cs="Arial"/>
                <w:vanish/>
                <w:sz w:val="20"/>
                <w:szCs w:val="24"/>
              </w:rPr>
            </w:pPr>
          </w:p>
        </w:tc>
      </w:tr>
      <w:tr w:rsidR="00EA7796" w:rsidRPr="00ED68E5" w14:paraId="61C743D0" w14:textId="77777777" w:rsidTr="00174217">
        <w:tc>
          <w:tcPr>
            <w:tcW w:w="4077" w:type="dxa"/>
          </w:tcPr>
          <w:p w14:paraId="182F066A" w14:textId="77777777" w:rsidR="00EA7796" w:rsidRPr="00ED68E5" w:rsidRDefault="00EA7796" w:rsidP="00174217">
            <w:pPr>
              <w:spacing w:before="60"/>
              <w:rPr>
                <w:rFonts w:asciiTheme="minorHAnsi" w:eastAsia="Times New Roman" w:hAnsiTheme="minorHAnsi" w:cstheme="minorHAnsi"/>
              </w:rPr>
            </w:pPr>
            <w:r>
              <w:rPr>
                <w:rFonts w:asciiTheme="minorHAnsi" w:eastAsia="Times New Roman" w:hAnsiTheme="minorHAnsi" w:cstheme="minorHAnsi"/>
              </w:rPr>
              <w:t>Surname</w:t>
            </w:r>
            <w:r w:rsidRPr="00ED68E5">
              <w:rPr>
                <w:rFonts w:asciiTheme="minorHAnsi" w:eastAsia="Times New Roman" w:hAnsiTheme="minorHAnsi" w:cstheme="minorHAnsi"/>
              </w:rPr>
              <w:t xml:space="preserve">: </w:t>
            </w:r>
          </w:p>
        </w:tc>
        <w:tc>
          <w:tcPr>
            <w:tcW w:w="6912" w:type="dxa"/>
            <w:tcBorders>
              <w:bottom w:val="single" w:sz="4" w:space="0" w:color="auto"/>
            </w:tcBorders>
          </w:tcPr>
          <w:p w14:paraId="5F15C8DA" w14:textId="77777777" w:rsidR="00EA7796" w:rsidRPr="003B5420" w:rsidRDefault="00EA7796" w:rsidP="00174217">
            <w:pPr>
              <w:spacing w:before="60"/>
              <w:rPr>
                <w:rFonts w:asciiTheme="minorHAnsi" w:eastAsia="Times New Roman" w:hAnsiTheme="minorHAnsi" w:cstheme="minorHAnsi"/>
                <w:vanish/>
              </w:rPr>
            </w:pPr>
          </w:p>
        </w:tc>
      </w:tr>
      <w:tr w:rsidR="00EA7796" w:rsidRPr="00ED68E5" w14:paraId="4F4A626B" w14:textId="77777777" w:rsidTr="00174217">
        <w:tc>
          <w:tcPr>
            <w:tcW w:w="4077" w:type="dxa"/>
          </w:tcPr>
          <w:p w14:paraId="34815CA1" w14:textId="77777777" w:rsidR="00EA7796" w:rsidRPr="00ED68E5" w:rsidRDefault="00EA7796" w:rsidP="00174217">
            <w:pPr>
              <w:spacing w:before="60"/>
              <w:rPr>
                <w:rFonts w:asciiTheme="minorHAnsi" w:eastAsia="Times New Roman" w:hAnsiTheme="minorHAnsi" w:cstheme="minorHAnsi"/>
                <w:bCs/>
              </w:rPr>
            </w:pPr>
            <w:r>
              <w:rPr>
                <w:rFonts w:asciiTheme="minorHAnsi" w:eastAsia="Times New Roman" w:hAnsiTheme="minorHAnsi" w:cstheme="minorHAnsi"/>
                <w:bCs/>
              </w:rPr>
              <w:t>Given name(s):</w:t>
            </w:r>
          </w:p>
        </w:tc>
        <w:tc>
          <w:tcPr>
            <w:tcW w:w="6912" w:type="dxa"/>
            <w:tcBorders>
              <w:bottom w:val="single" w:sz="4" w:space="0" w:color="auto"/>
            </w:tcBorders>
          </w:tcPr>
          <w:p w14:paraId="61CB4CB3" w14:textId="77777777" w:rsidR="00EA7796" w:rsidRPr="003B5420" w:rsidRDefault="00EA7796" w:rsidP="00174217">
            <w:pPr>
              <w:spacing w:before="60"/>
              <w:rPr>
                <w:rFonts w:ascii="Arial" w:eastAsia="Times New Roman" w:hAnsi="Arial" w:cs="Arial"/>
                <w:vanish/>
                <w:sz w:val="20"/>
                <w:szCs w:val="24"/>
              </w:rPr>
            </w:pPr>
          </w:p>
        </w:tc>
      </w:tr>
      <w:tr w:rsidR="00EA7796" w:rsidRPr="00ED68E5" w14:paraId="472EED3B" w14:textId="77777777" w:rsidTr="00174217">
        <w:tc>
          <w:tcPr>
            <w:tcW w:w="4077" w:type="dxa"/>
          </w:tcPr>
          <w:p w14:paraId="73AE7238" w14:textId="12045059" w:rsidR="00EA7796" w:rsidRPr="00F05060" w:rsidRDefault="00EA7796" w:rsidP="00174217">
            <w:pPr>
              <w:spacing w:before="60"/>
              <w:rPr>
                <w:rFonts w:asciiTheme="minorHAnsi" w:eastAsia="Times New Roman" w:hAnsiTheme="minorHAnsi" w:cstheme="minorHAnsi"/>
              </w:rPr>
            </w:pPr>
            <w:r w:rsidRPr="00F05060">
              <w:rPr>
                <w:rFonts w:asciiTheme="minorHAnsi" w:eastAsia="Times New Roman" w:hAnsiTheme="minorHAnsi" w:cstheme="minorHAnsi"/>
              </w:rPr>
              <w:t xml:space="preserve">Email:  </w:t>
            </w:r>
          </w:p>
        </w:tc>
        <w:tc>
          <w:tcPr>
            <w:tcW w:w="6912" w:type="dxa"/>
            <w:tcBorders>
              <w:top w:val="single" w:sz="4" w:space="0" w:color="auto"/>
              <w:bottom w:val="single" w:sz="4" w:space="0" w:color="auto"/>
            </w:tcBorders>
          </w:tcPr>
          <w:p w14:paraId="0660B5E6" w14:textId="77777777" w:rsidR="00EA7796" w:rsidRPr="003B5420" w:rsidRDefault="00EA7796" w:rsidP="00174217">
            <w:pPr>
              <w:spacing w:before="60"/>
              <w:rPr>
                <w:rFonts w:asciiTheme="minorHAnsi" w:eastAsia="Times New Roman" w:hAnsiTheme="minorHAnsi" w:cstheme="minorHAnsi"/>
                <w:vanish/>
              </w:rPr>
            </w:pPr>
          </w:p>
        </w:tc>
      </w:tr>
      <w:tr w:rsidR="00EA7796" w:rsidRPr="00ED68E5" w14:paraId="01DB1B14" w14:textId="77777777" w:rsidTr="00174217">
        <w:tc>
          <w:tcPr>
            <w:tcW w:w="4077" w:type="dxa"/>
          </w:tcPr>
          <w:p w14:paraId="6E4FBE82" w14:textId="77777777" w:rsidR="00EA7796" w:rsidRPr="00ED68E5" w:rsidRDefault="00EA7796" w:rsidP="00174217">
            <w:pPr>
              <w:spacing w:before="60"/>
              <w:jc w:val="both"/>
              <w:rPr>
                <w:rFonts w:asciiTheme="minorHAnsi" w:eastAsia="Times New Roman" w:hAnsiTheme="minorHAnsi" w:cstheme="minorHAnsi"/>
              </w:rPr>
            </w:pPr>
            <w:r>
              <w:rPr>
                <w:rFonts w:asciiTheme="minorHAnsi" w:eastAsia="Times New Roman" w:hAnsiTheme="minorHAnsi" w:cstheme="minorHAnsi"/>
              </w:rPr>
              <w:t xml:space="preserve">Highest tertiary </w:t>
            </w:r>
            <w:r w:rsidRPr="00ED68E5">
              <w:rPr>
                <w:rFonts w:asciiTheme="minorHAnsi" w:eastAsia="Times New Roman" w:hAnsiTheme="minorHAnsi" w:cstheme="minorHAnsi"/>
              </w:rPr>
              <w:t>qualifications</w:t>
            </w:r>
            <w:r>
              <w:rPr>
                <w:rFonts w:asciiTheme="minorHAnsi" w:eastAsia="Times New Roman" w:hAnsiTheme="minorHAnsi" w:cstheme="minorHAnsi"/>
              </w:rPr>
              <w:t xml:space="preserve"> in law:</w:t>
            </w:r>
            <w:r w:rsidRPr="00ED68E5">
              <w:rPr>
                <w:rFonts w:asciiTheme="minorHAnsi" w:eastAsia="Times New Roman" w:hAnsiTheme="minorHAnsi" w:cstheme="minorHAnsi"/>
              </w:rPr>
              <w:t xml:space="preserve"> </w:t>
            </w:r>
          </w:p>
        </w:tc>
        <w:tc>
          <w:tcPr>
            <w:tcW w:w="6912" w:type="dxa"/>
            <w:tcBorders>
              <w:top w:val="single" w:sz="4" w:space="0" w:color="auto"/>
              <w:bottom w:val="single" w:sz="4" w:space="0" w:color="auto"/>
            </w:tcBorders>
          </w:tcPr>
          <w:p w14:paraId="044C6569" w14:textId="77777777" w:rsidR="00EA7796" w:rsidRPr="003B5420" w:rsidRDefault="00EA7796" w:rsidP="00174217">
            <w:pPr>
              <w:spacing w:before="60"/>
              <w:rPr>
                <w:rFonts w:asciiTheme="minorHAnsi" w:eastAsia="Times New Roman" w:hAnsiTheme="minorHAnsi" w:cstheme="minorHAnsi"/>
                <w:vanish/>
              </w:rPr>
            </w:pPr>
          </w:p>
        </w:tc>
      </w:tr>
    </w:tbl>
    <w:p w14:paraId="4DAA8F01" w14:textId="77777777" w:rsidR="001B7D7A" w:rsidRPr="00F05060" w:rsidRDefault="001B7D7A" w:rsidP="00F05060">
      <w:pPr>
        <w:autoSpaceDE w:val="0"/>
        <w:autoSpaceDN w:val="0"/>
        <w:adjustRightInd w:val="0"/>
        <w:spacing w:before="840"/>
        <w:rPr>
          <w:rFonts w:asciiTheme="minorHAnsi" w:eastAsia="Times New Roman" w:hAnsiTheme="minorHAnsi" w:cstheme="minorHAnsi"/>
          <w:b/>
          <w:bCs/>
          <w:lang w:val="en-US"/>
        </w:rPr>
      </w:pPr>
      <w:r w:rsidRPr="00F05060">
        <w:rPr>
          <w:rFonts w:asciiTheme="minorHAnsi" w:eastAsia="Times New Roman" w:hAnsiTheme="minorHAnsi" w:cstheme="minorHAnsi"/>
        </w:rPr>
        <w:t xml:space="preserve">For further information visit  </w:t>
      </w:r>
      <w:hyperlink r:id="rId8" w:history="1">
        <w:r w:rsidRPr="00F05060">
          <w:rPr>
            <w:rStyle w:val="Hyperlink"/>
            <w:rFonts w:asciiTheme="minorHAnsi" w:eastAsia="Times New Roman" w:hAnsiTheme="minorHAnsi" w:cstheme="minorHAnsi"/>
            <w:b/>
            <w:bCs/>
            <w:lang w:val="en-US"/>
          </w:rPr>
          <w:t>www.lawcourtslibrary.justice.nsw.gov.au</w:t>
        </w:r>
      </w:hyperlink>
      <w:r w:rsidRPr="00F05060">
        <w:rPr>
          <w:rFonts w:asciiTheme="minorHAnsi" w:eastAsia="Times New Roman" w:hAnsiTheme="minorHAnsi" w:cstheme="minorHAnsi"/>
          <w:b/>
          <w:bCs/>
          <w:lang w:val="en-US"/>
        </w:rPr>
        <w:t xml:space="preserve"> </w:t>
      </w:r>
    </w:p>
    <w:p w14:paraId="7291ED5C" w14:textId="77777777" w:rsidR="006D2C7B" w:rsidRDefault="006D2C7B" w:rsidP="00D4519A">
      <w:pPr>
        <w:tabs>
          <w:tab w:val="left" w:pos="720"/>
          <w:tab w:val="left" w:pos="1440"/>
        </w:tabs>
        <w:overflowPunct w:val="0"/>
        <w:autoSpaceDE w:val="0"/>
        <w:autoSpaceDN w:val="0"/>
        <w:adjustRightInd w:val="0"/>
        <w:spacing w:before="120"/>
        <w:textAlignment w:val="baseline"/>
        <w:rPr>
          <w:rFonts w:asciiTheme="minorHAnsi" w:eastAsia="Times New Roman" w:hAnsiTheme="minorHAnsi" w:cstheme="minorHAnsi"/>
          <w:color w:val="0070C0"/>
        </w:rPr>
      </w:pPr>
    </w:p>
    <w:p w14:paraId="594C8CC1" w14:textId="3F1AFF23" w:rsidR="00F13578" w:rsidRPr="00F05060" w:rsidRDefault="00F13578" w:rsidP="00D4519A">
      <w:pPr>
        <w:tabs>
          <w:tab w:val="left" w:pos="720"/>
          <w:tab w:val="left" w:pos="1440"/>
        </w:tabs>
        <w:overflowPunct w:val="0"/>
        <w:autoSpaceDE w:val="0"/>
        <w:autoSpaceDN w:val="0"/>
        <w:adjustRightInd w:val="0"/>
        <w:spacing w:before="120"/>
        <w:textAlignment w:val="baseline"/>
        <w:rPr>
          <w:rFonts w:asciiTheme="minorHAnsi" w:eastAsia="Times New Roman" w:hAnsiTheme="minorHAnsi" w:cstheme="minorHAnsi"/>
        </w:rPr>
      </w:pPr>
      <w:r w:rsidRPr="000172BD">
        <w:rPr>
          <w:rFonts w:asciiTheme="minorHAnsi" w:eastAsia="Times New Roman" w:hAnsiTheme="minorHAnsi" w:cstheme="minorHAnsi"/>
        </w:rPr>
        <w:t xml:space="preserve">Please email </w:t>
      </w:r>
      <w:r w:rsidR="005A7AB3" w:rsidRPr="000172BD">
        <w:rPr>
          <w:rFonts w:asciiTheme="minorHAnsi" w:eastAsia="Times New Roman" w:hAnsiTheme="minorHAnsi" w:cstheme="minorHAnsi"/>
        </w:rPr>
        <w:t>a copy of the completed access form to</w:t>
      </w:r>
      <w:r w:rsidR="005A7AB3" w:rsidRPr="00F05060">
        <w:rPr>
          <w:rFonts w:asciiTheme="minorHAnsi" w:eastAsia="Times New Roman" w:hAnsiTheme="minorHAnsi" w:cstheme="minorHAnsi"/>
          <w:color w:val="0070C0"/>
        </w:rPr>
        <w:t xml:space="preserve"> </w:t>
      </w:r>
      <w:hyperlink r:id="rId9" w:history="1">
        <w:r w:rsidR="005A7AB3" w:rsidRPr="00F05060">
          <w:rPr>
            <w:rStyle w:val="Hyperlink"/>
            <w:rFonts w:asciiTheme="minorHAnsi" w:eastAsia="Times New Roman" w:hAnsiTheme="minorHAnsi" w:cstheme="minorHAnsi"/>
          </w:rPr>
          <w:t>libmail@justice.nsw.gov.au</w:t>
        </w:r>
      </w:hyperlink>
      <w:r w:rsidR="00F05060" w:rsidRPr="00F05060">
        <w:rPr>
          <w:rFonts w:asciiTheme="minorHAnsi" w:eastAsia="Times New Roman" w:hAnsiTheme="minorHAnsi" w:cstheme="minorHAnsi"/>
        </w:rPr>
        <w:t>.</w:t>
      </w:r>
    </w:p>
    <w:p w14:paraId="15ACE038" w14:textId="77777777" w:rsidR="006D2C7B" w:rsidRDefault="006D2C7B" w:rsidP="006D2C7B">
      <w:pPr>
        <w:tabs>
          <w:tab w:val="left" w:pos="720"/>
          <w:tab w:val="left" w:pos="1440"/>
        </w:tabs>
        <w:overflowPunct w:val="0"/>
        <w:autoSpaceDE w:val="0"/>
        <w:autoSpaceDN w:val="0"/>
        <w:adjustRightInd w:val="0"/>
        <w:textAlignment w:val="baseline"/>
        <w:rPr>
          <w:rFonts w:asciiTheme="minorHAnsi" w:hAnsiTheme="minorHAnsi" w:cstheme="minorHAnsi"/>
          <w:b/>
          <w:bCs/>
          <w:color w:val="0070C0"/>
          <w:shd w:val="clear" w:color="auto" w:fill="FFFFFF"/>
        </w:rPr>
      </w:pPr>
    </w:p>
    <w:p w14:paraId="0DC804D5" w14:textId="0CE54C33" w:rsidR="006D2C7B" w:rsidRPr="000172BD" w:rsidRDefault="00F05060" w:rsidP="006D2C7B">
      <w:pPr>
        <w:tabs>
          <w:tab w:val="left" w:pos="720"/>
          <w:tab w:val="left" w:pos="1440"/>
        </w:tabs>
        <w:overflowPunct w:val="0"/>
        <w:autoSpaceDE w:val="0"/>
        <w:autoSpaceDN w:val="0"/>
        <w:adjustRightInd w:val="0"/>
        <w:textAlignment w:val="baseline"/>
        <w:rPr>
          <w:rFonts w:asciiTheme="minorHAnsi" w:hAnsiTheme="minorHAnsi" w:cstheme="minorHAnsi"/>
          <w:b/>
          <w:bCs/>
          <w:shd w:val="clear" w:color="auto" w:fill="FFFFFF"/>
        </w:rPr>
      </w:pPr>
      <w:r w:rsidRPr="000172BD">
        <w:rPr>
          <w:rFonts w:asciiTheme="minorHAnsi" w:hAnsiTheme="minorHAnsi" w:cstheme="minorHAnsi"/>
          <w:b/>
          <w:bCs/>
          <w:shd w:val="clear" w:color="auto" w:fill="FFFFFF"/>
        </w:rPr>
        <w:t xml:space="preserve">A link will be emailed for payment. </w:t>
      </w:r>
    </w:p>
    <w:p w14:paraId="53A90310" w14:textId="77777777" w:rsidR="006D2C7B" w:rsidRDefault="006D2C7B" w:rsidP="006D2C7B">
      <w:pPr>
        <w:tabs>
          <w:tab w:val="left" w:pos="720"/>
          <w:tab w:val="left" w:pos="1440"/>
        </w:tabs>
        <w:overflowPunct w:val="0"/>
        <w:autoSpaceDE w:val="0"/>
        <w:autoSpaceDN w:val="0"/>
        <w:adjustRightInd w:val="0"/>
        <w:textAlignment w:val="baseline"/>
        <w:rPr>
          <w:rFonts w:asciiTheme="minorHAnsi" w:hAnsiTheme="minorHAnsi" w:cstheme="minorHAnsi"/>
          <w:b/>
          <w:bCs/>
          <w:color w:val="0070C0"/>
          <w:shd w:val="clear" w:color="auto" w:fill="FFFFFF"/>
        </w:rPr>
      </w:pPr>
    </w:p>
    <w:p w14:paraId="73EEFEB3" w14:textId="72C5151E" w:rsidR="001B7D7A" w:rsidRPr="00F05060" w:rsidRDefault="001B7D7A" w:rsidP="00D4519A">
      <w:pPr>
        <w:tabs>
          <w:tab w:val="left" w:pos="720"/>
          <w:tab w:val="left" w:pos="1440"/>
        </w:tabs>
        <w:overflowPunct w:val="0"/>
        <w:autoSpaceDE w:val="0"/>
        <w:autoSpaceDN w:val="0"/>
        <w:adjustRightInd w:val="0"/>
        <w:spacing w:before="120"/>
        <w:textAlignment w:val="baseline"/>
        <w:rPr>
          <w:rFonts w:asciiTheme="minorHAnsi" w:eastAsia="Times New Roman" w:hAnsiTheme="minorHAnsi" w:cstheme="minorHAnsi"/>
        </w:rPr>
      </w:pPr>
      <w:r w:rsidRPr="00F05060">
        <w:rPr>
          <w:rFonts w:asciiTheme="minorHAnsi" w:eastAsia="Times New Roman" w:hAnsiTheme="minorHAnsi" w:cstheme="minorHAnsi"/>
          <w:b/>
        </w:rPr>
        <w:t>Office Use Only</w:t>
      </w:r>
    </w:p>
    <w:tbl>
      <w:tblPr>
        <w:tblStyle w:val="TableGrid"/>
        <w:tblW w:w="0" w:type="auto"/>
        <w:tblBorders>
          <w:insideV w:val="none" w:sz="0" w:space="0" w:color="auto"/>
        </w:tblBorders>
        <w:tblLook w:val="04A0" w:firstRow="1" w:lastRow="0" w:firstColumn="1" w:lastColumn="0" w:noHBand="0" w:noVBand="1"/>
      </w:tblPr>
      <w:tblGrid>
        <w:gridCol w:w="3728"/>
        <w:gridCol w:w="2075"/>
        <w:gridCol w:w="4960"/>
      </w:tblGrid>
      <w:tr w:rsidR="000172BD" w:rsidRPr="000172BD" w14:paraId="26D5356C" w14:textId="77777777" w:rsidTr="006D2C7B">
        <w:trPr>
          <w:cantSplit/>
          <w:trHeight w:hRule="exact" w:val="340"/>
        </w:trPr>
        <w:tc>
          <w:tcPr>
            <w:tcW w:w="3794" w:type="dxa"/>
          </w:tcPr>
          <w:p w14:paraId="32AE2080" w14:textId="41533410" w:rsidR="001B7D7A" w:rsidRPr="000172BD" w:rsidRDefault="001B7D7A" w:rsidP="00133CBF">
            <w:pPr>
              <w:overflowPunct w:val="0"/>
              <w:autoSpaceDE w:val="0"/>
              <w:autoSpaceDN w:val="0"/>
              <w:adjustRightInd w:val="0"/>
              <w:textAlignment w:val="baseline"/>
              <w:rPr>
                <w:rFonts w:asciiTheme="minorHAnsi" w:eastAsia="Times New Roman" w:hAnsiTheme="minorHAnsi" w:cstheme="minorHAnsi"/>
              </w:rPr>
            </w:pPr>
            <w:r w:rsidRPr="000172BD">
              <w:rPr>
                <w:rFonts w:asciiTheme="minorHAnsi" w:eastAsia="Times New Roman" w:hAnsiTheme="minorHAnsi" w:cstheme="minorHAnsi"/>
              </w:rPr>
              <w:t xml:space="preserve">Current </w:t>
            </w:r>
            <w:r w:rsidR="005A7AB3" w:rsidRPr="000172BD">
              <w:rPr>
                <w:rFonts w:asciiTheme="minorHAnsi" w:eastAsia="Times New Roman" w:hAnsiTheme="minorHAnsi" w:cstheme="minorHAnsi"/>
              </w:rPr>
              <w:t xml:space="preserve">Registration </w:t>
            </w:r>
            <w:r w:rsidRPr="000172BD">
              <w:rPr>
                <w:rFonts w:asciiTheme="minorHAnsi" w:eastAsia="Times New Roman" w:hAnsiTheme="minorHAnsi" w:cstheme="minorHAnsi"/>
              </w:rPr>
              <w:t>Checked</w:t>
            </w:r>
            <w:r w:rsidR="00EB4650" w:rsidRPr="000172BD">
              <w:rPr>
                <w:rFonts w:asciiTheme="minorHAnsi" w:eastAsia="Times New Roman" w:hAnsiTheme="minorHAnsi" w:cstheme="minorHAnsi"/>
              </w:rPr>
              <w:t xml:space="preserve"> Online</w:t>
            </w:r>
            <w:r w:rsidRPr="000172BD">
              <w:rPr>
                <w:rFonts w:asciiTheme="minorHAnsi" w:eastAsia="Times New Roman" w:hAnsiTheme="minorHAnsi" w:cstheme="minorHAnsi"/>
              </w:rPr>
              <w:t>:</w:t>
            </w:r>
            <w:r w:rsidR="00EB4650" w:rsidRPr="000172BD">
              <w:rPr>
                <w:rFonts w:asciiTheme="minorHAnsi" w:eastAsia="Times New Roman" w:hAnsiTheme="minorHAnsi" w:cstheme="minorHAnsi"/>
              </w:rPr>
              <w:t xml:space="preserve"> </w:t>
            </w:r>
            <w:sdt>
              <w:sdtPr>
                <w:rPr>
                  <w:rFonts w:asciiTheme="minorHAnsi" w:eastAsia="Times New Roman" w:hAnsiTheme="minorHAnsi" w:cstheme="minorHAnsi"/>
                </w:rPr>
                <w:id w:val="-892741548"/>
                <w14:checkbox>
                  <w14:checked w14:val="0"/>
                  <w14:checkedState w14:val="2612" w14:font="MS Gothic"/>
                  <w14:uncheckedState w14:val="2610" w14:font="MS Gothic"/>
                </w14:checkbox>
              </w:sdtPr>
              <w:sdtEndPr/>
              <w:sdtContent>
                <w:r w:rsidR="00EB4650" w:rsidRPr="000172BD">
                  <w:rPr>
                    <w:rFonts w:ascii="Segoe UI Symbol" w:eastAsia="MS Gothic" w:hAnsi="Segoe UI Symbol" w:cs="Segoe UI Symbol"/>
                  </w:rPr>
                  <w:t>☐</w:t>
                </w:r>
              </w:sdtContent>
            </w:sdt>
          </w:p>
        </w:tc>
        <w:tc>
          <w:tcPr>
            <w:tcW w:w="2126" w:type="dxa"/>
          </w:tcPr>
          <w:p w14:paraId="5D21918F" w14:textId="77777777" w:rsidR="001B7D7A" w:rsidRPr="000172BD" w:rsidRDefault="001B7D7A" w:rsidP="00133CBF">
            <w:pPr>
              <w:overflowPunct w:val="0"/>
              <w:autoSpaceDE w:val="0"/>
              <w:autoSpaceDN w:val="0"/>
              <w:adjustRightInd w:val="0"/>
              <w:textAlignment w:val="baseline"/>
              <w:rPr>
                <w:rFonts w:asciiTheme="minorHAnsi" w:eastAsia="Times New Roman" w:hAnsiTheme="minorHAnsi" w:cstheme="minorHAnsi"/>
                <w:strike/>
              </w:rPr>
            </w:pPr>
          </w:p>
        </w:tc>
        <w:tc>
          <w:tcPr>
            <w:tcW w:w="5069" w:type="dxa"/>
          </w:tcPr>
          <w:p w14:paraId="6BDA0A97" w14:textId="1499AE5C" w:rsidR="001B7D7A" w:rsidRPr="000172BD" w:rsidRDefault="001B7D7A" w:rsidP="00133CBF">
            <w:pPr>
              <w:overflowPunct w:val="0"/>
              <w:autoSpaceDE w:val="0"/>
              <w:autoSpaceDN w:val="0"/>
              <w:adjustRightInd w:val="0"/>
              <w:textAlignment w:val="baseline"/>
              <w:rPr>
                <w:rFonts w:asciiTheme="minorHAnsi" w:eastAsia="Times New Roman" w:hAnsiTheme="minorHAnsi" w:cstheme="minorHAnsi"/>
              </w:rPr>
            </w:pPr>
          </w:p>
        </w:tc>
      </w:tr>
      <w:tr w:rsidR="000172BD" w:rsidRPr="000172BD" w14:paraId="40BE49FD" w14:textId="77777777" w:rsidTr="006D2C7B">
        <w:trPr>
          <w:cantSplit/>
          <w:trHeight w:hRule="exact" w:val="340"/>
        </w:trPr>
        <w:tc>
          <w:tcPr>
            <w:tcW w:w="3794" w:type="dxa"/>
          </w:tcPr>
          <w:p w14:paraId="5C6F3FBB" w14:textId="7758827C" w:rsidR="001B7D7A" w:rsidRPr="000172BD" w:rsidRDefault="001B7D7A" w:rsidP="00133CBF">
            <w:pPr>
              <w:overflowPunct w:val="0"/>
              <w:autoSpaceDE w:val="0"/>
              <w:autoSpaceDN w:val="0"/>
              <w:adjustRightInd w:val="0"/>
              <w:textAlignment w:val="baseline"/>
              <w:rPr>
                <w:rFonts w:asciiTheme="minorHAnsi" w:eastAsia="Times New Roman" w:hAnsiTheme="minorHAnsi" w:cstheme="minorHAnsi"/>
              </w:rPr>
            </w:pPr>
            <w:r w:rsidRPr="000172BD">
              <w:rPr>
                <w:rFonts w:asciiTheme="minorHAnsi" w:eastAsia="Times New Roman" w:hAnsiTheme="minorHAnsi" w:cstheme="minorHAnsi"/>
              </w:rPr>
              <w:t>Certified by</w:t>
            </w:r>
            <w:r w:rsidR="00EB4650" w:rsidRPr="000172BD">
              <w:rPr>
                <w:rFonts w:asciiTheme="minorHAnsi" w:eastAsia="Times New Roman" w:hAnsiTheme="minorHAnsi" w:cstheme="minorHAnsi"/>
              </w:rPr>
              <w:t xml:space="preserve"> Signature</w:t>
            </w:r>
            <w:r w:rsidRPr="000172BD">
              <w:rPr>
                <w:rFonts w:asciiTheme="minorHAnsi" w:eastAsia="Times New Roman" w:hAnsiTheme="minorHAnsi" w:cstheme="minorHAnsi"/>
              </w:rPr>
              <w:t>:</w:t>
            </w:r>
          </w:p>
        </w:tc>
        <w:tc>
          <w:tcPr>
            <w:tcW w:w="2126" w:type="dxa"/>
          </w:tcPr>
          <w:p w14:paraId="32ECDE6C" w14:textId="77777777" w:rsidR="001B7D7A" w:rsidRPr="000172BD" w:rsidRDefault="001B7D7A" w:rsidP="00133CBF">
            <w:pPr>
              <w:overflowPunct w:val="0"/>
              <w:autoSpaceDE w:val="0"/>
              <w:autoSpaceDN w:val="0"/>
              <w:adjustRightInd w:val="0"/>
              <w:textAlignment w:val="baseline"/>
              <w:rPr>
                <w:rFonts w:asciiTheme="minorHAnsi" w:eastAsia="Times New Roman" w:hAnsiTheme="minorHAnsi" w:cstheme="minorHAnsi"/>
              </w:rPr>
            </w:pPr>
          </w:p>
        </w:tc>
        <w:tc>
          <w:tcPr>
            <w:tcW w:w="5069" w:type="dxa"/>
          </w:tcPr>
          <w:p w14:paraId="441DA7E1" w14:textId="51AF5D44" w:rsidR="001B7D7A" w:rsidRPr="000172BD" w:rsidRDefault="001B7D7A" w:rsidP="00133CBF">
            <w:pPr>
              <w:overflowPunct w:val="0"/>
              <w:autoSpaceDE w:val="0"/>
              <w:autoSpaceDN w:val="0"/>
              <w:adjustRightInd w:val="0"/>
              <w:textAlignment w:val="baseline"/>
              <w:rPr>
                <w:rFonts w:asciiTheme="minorHAnsi" w:eastAsia="Times New Roman" w:hAnsiTheme="minorHAnsi" w:cstheme="minorHAnsi"/>
              </w:rPr>
            </w:pPr>
            <w:r w:rsidRPr="000172BD">
              <w:rPr>
                <w:rFonts w:asciiTheme="minorHAnsi" w:eastAsia="Times New Roman" w:hAnsiTheme="minorHAnsi" w:cstheme="minorHAnsi"/>
              </w:rPr>
              <w:t>Date Updated</w:t>
            </w:r>
            <w:r w:rsidR="00EB4650" w:rsidRPr="000172BD">
              <w:rPr>
                <w:rFonts w:asciiTheme="minorHAnsi" w:eastAsia="Times New Roman" w:hAnsiTheme="minorHAnsi" w:cstheme="minorHAnsi"/>
              </w:rPr>
              <w:t xml:space="preserve"> Register</w:t>
            </w:r>
            <w:r w:rsidRPr="000172BD">
              <w:rPr>
                <w:rFonts w:asciiTheme="minorHAnsi" w:eastAsia="Times New Roman" w:hAnsiTheme="minorHAnsi" w:cstheme="minorHAnsi"/>
              </w:rPr>
              <w:t>:</w:t>
            </w:r>
          </w:p>
        </w:tc>
      </w:tr>
    </w:tbl>
    <w:p w14:paraId="10F342F6" w14:textId="77777777" w:rsidR="006D2C7B" w:rsidRPr="006D2C7B" w:rsidRDefault="006D2C7B" w:rsidP="006D2C7B">
      <w:pPr>
        <w:pStyle w:val="LCLHeading2"/>
        <w:spacing w:before="0"/>
        <w:rPr>
          <w:rFonts w:asciiTheme="minorHAnsi" w:hAnsiTheme="minorHAnsi" w:cstheme="minorHAnsi"/>
          <w:i/>
          <w:sz w:val="20"/>
        </w:rPr>
      </w:pPr>
    </w:p>
    <w:sectPr w:rsidR="006D2C7B" w:rsidRPr="006D2C7B" w:rsidSect="00DE0C3A">
      <w:footerReference w:type="default" r:id="rId10"/>
      <w:pgSz w:w="11907" w:h="16834" w:code="9"/>
      <w:pgMar w:top="284" w:right="567" w:bottom="397" w:left="567" w:header="17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2D13" w14:textId="77777777" w:rsidR="008306AE" w:rsidRDefault="008306AE">
      <w:r>
        <w:separator/>
      </w:r>
    </w:p>
  </w:endnote>
  <w:endnote w:type="continuationSeparator" w:id="0">
    <w:p w14:paraId="46E05B66" w14:textId="77777777" w:rsidR="008306AE" w:rsidRDefault="0083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EE7" w14:textId="31BA8BDB" w:rsidR="008306AE" w:rsidRDefault="00B94533">
    <w:pPr>
      <w:pStyle w:val="Footer"/>
      <w:jc w:val="right"/>
      <w:rPr>
        <w:sz w:val="12"/>
      </w:rPr>
    </w:pPr>
    <w:r>
      <w:rPr>
        <w:sz w:val="12"/>
      </w:rPr>
      <w:fldChar w:fldCharType="begin"/>
    </w:r>
    <w:r>
      <w:rPr>
        <w:sz w:val="12"/>
      </w:rPr>
      <w:instrText xml:space="preserve"> FILENAME  \p  \* MERGEFORMAT </w:instrText>
    </w:r>
    <w:r>
      <w:rPr>
        <w:sz w:val="12"/>
      </w:rPr>
      <w:fldChar w:fldCharType="separate"/>
    </w:r>
    <w:r>
      <w:rPr>
        <w:noProof/>
        <w:sz w:val="12"/>
      </w:rPr>
      <w:t>\\Sydscwfp01\supr-li</w:t>
    </w:r>
    <w:r w:rsidR="00206CDF">
      <w:rPr>
        <w:noProof/>
        <w:sz w:val="12"/>
      </w:rPr>
      <w:t>b\Shared\Access - LCL\Forms\20</w:t>
    </w:r>
    <w:r w:rsidR="00A505B4">
      <w:rPr>
        <w:noProof/>
        <w:sz w:val="12"/>
      </w:rPr>
      <w:t>23</w:t>
    </w:r>
    <w:r w:rsidR="00206CDF">
      <w:rPr>
        <w:noProof/>
        <w:sz w:val="12"/>
      </w:rPr>
      <w:t>-202</w:t>
    </w:r>
    <w:r w:rsidR="00A505B4">
      <w:rPr>
        <w:noProof/>
        <w:sz w:val="12"/>
      </w:rPr>
      <w:t>4</w:t>
    </w:r>
    <w:r w:rsidR="00206CDF">
      <w:rPr>
        <w:noProof/>
        <w:sz w:val="12"/>
      </w:rPr>
      <w:t>\AXForm_20</w:t>
    </w:r>
    <w:r w:rsidR="00A505B4">
      <w:rPr>
        <w:noProof/>
        <w:sz w:val="12"/>
      </w:rPr>
      <w:t>23</w:t>
    </w:r>
    <w:r w:rsidR="00206CDF">
      <w:rPr>
        <w:noProof/>
        <w:sz w:val="12"/>
      </w:rPr>
      <w:t>-2</w:t>
    </w:r>
    <w:r w:rsidR="00A505B4">
      <w:rPr>
        <w:noProof/>
        <w:sz w:val="12"/>
      </w:rPr>
      <w:t>4</w:t>
    </w:r>
    <w:r>
      <w:rPr>
        <w:noProof/>
        <w:sz w:val="12"/>
      </w:rPr>
      <w:t>_Day_Access.docx</w:t>
    </w:r>
    <w:r>
      <w:rPr>
        <w:sz w:val="12"/>
      </w:rPr>
      <w:fldChar w:fldCharType="end"/>
    </w: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DA10" w14:textId="77777777" w:rsidR="008306AE" w:rsidRDefault="008306AE">
      <w:r>
        <w:separator/>
      </w:r>
    </w:p>
  </w:footnote>
  <w:footnote w:type="continuationSeparator" w:id="0">
    <w:p w14:paraId="3A50360A" w14:textId="77777777" w:rsidR="008306AE" w:rsidRDefault="00830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D"/>
    <w:rsid w:val="000075E9"/>
    <w:rsid w:val="000172BD"/>
    <w:rsid w:val="0001782A"/>
    <w:rsid w:val="00033BF6"/>
    <w:rsid w:val="000541D3"/>
    <w:rsid w:val="00074250"/>
    <w:rsid w:val="000A5FB7"/>
    <w:rsid w:val="000A63C0"/>
    <w:rsid w:val="000D5909"/>
    <w:rsid w:val="000F31AD"/>
    <w:rsid w:val="001010AF"/>
    <w:rsid w:val="00130534"/>
    <w:rsid w:val="00133CBF"/>
    <w:rsid w:val="00134CE5"/>
    <w:rsid w:val="00141321"/>
    <w:rsid w:val="00197BA2"/>
    <w:rsid w:val="001B428A"/>
    <w:rsid w:val="001B7D7A"/>
    <w:rsid w:val="001C5C93"/>
    <w:rsid w:val="001D572C"/>
    <w:rsid w:val="001E6F8C"/>
    <w:rsid w:val="00206CDF"/>
    <w:rsid w:val="002460E1"/>
    <w:rsid w:val="00273172"/>
    <w:rsid w:val="00285C99"/>
    <w:rsid w:val="0029326C"/>
    <w:rsid w:val="002B2F13"/>
    <w:rsid w:val="002C6CBE"/>
    <w:rsid w:val="002C7D23"/>
    <w:rsid w:val="002F6BD5"/>
    <w:rsid w:val="002F719C"/>
    <w:rsid w:val="00327EBF"/>
    <w:rsid w:val="00361BAB"/>
    <w:rsid w:val="00366406"/>
    <w:rsid w:val="003D32A4"/>
    <w:rsid w:val="003E2A10"/>
    <w:rsid w:val="003E31A4"/>
    <w:rsid w:val="003F4A63"/>
    <w:rsid w:val="00431866"/>
    <w:rsid w:val="00433C6A"/>
    <w:rsid w:val="00444499"/>
    <w:rsid w:val="00447643"/>
    <w:rsid w:val="004A3586"/>
    <w:rsid w:val="004A5417"/>
    <w:rsid w:val="004C0943"/>
    <w:rsid w:val="004E286D"/>
    <w:rsid w:val="004F4815"/>
    <w:rsid w:val="004F6446"/>
    <w:rsid w:val="00500C03"/>
    <w:rsid w:val="00516009"/>
    <w:rsid w:val="00517A69"/>
    <w:rsid w:val="005762DF"/>
    <w:rsid w:val="005A7AB3"/>
    <w:rsid w:val="005B6045"/>
    <w:rsid w:val="005D24A6"/>
    <w:rsid w:val="005E142B"/>
    <w:rsid w:val="005E52B1"/>
    <w:rsid w:val="005F3EAF"/>
    <w:rsid w:val="006529B7"/>
    <w:rsid w:val="00683F3E"/>
    <w:rsid w:val="006945AB"/>
    <w:rsid w:val="006D2C7B"/>
    <w:rsid w:val="006D3772"/>
    <w:rsid w:val="006E30C8"/>
    <w:rsid w:val="00742265"/>
    <w:rsid w:val="007438AB"/>
    <w:rsid w:val="00747CF5"/>
    <w:rsid w:val="007520A2"/>
    <w:rsid w:val="007545F3"/>
    <w:rsid w:val="007A153E"/>
    <w:rsid w:val="007B21A4"/>
    <w:rsid w:val="008306AE"/>
    <w:rsid w:val="008E0FCD"/>
    <w:rsid w:val="008E65C9"/>
    <w:rsid w:val="0097082E"/>
    <w:rsid w:val="00972A8E"/>
    <w:rsid w:val="00993713"/>
    <w:rsid w:val="009A5A8E"/>
    <w:rsid w:val="009B2738"/>
    <w:rsid w:val="009E4EC4"/>
    <w:rsid w:val="00A026A9"/>
    <w:rsid w:val="00A505B4"/>
    <w:rsid w:val="00A60E45"/>
    <w:rsid w:val="00AD50D3"/>
    <w:rsid w:val="00AD5BE8"/>
    <w:rsid w:val="00B46D18"/>
    <w:rsid w:val="00B67856"/>
    <w:rsid w:val="00B87261"/>
    <w:rsid w:val="00B94533"/>
    <w:rsid w:val="00BA1D38"/>
    <w:rsid w:val="00BA4E60"/>
    <w:rsid w:val="00BE2B1E"/>
    <w:rsid w:val="00C00FB9"/>
    <w:rsid w:val="00C15F1E"/>
    <w:rsid w:val="00C503D4"/>
    <w:rsid w:val="00C821B4"/>
    <w:rsid w:val="00C8304A"/>
    <w:rsid w:val="00CA122D"/>
    <w:rsid w:val="00CA7C74"/>
    <w:rsid w:val="00CC13BF"/>
    <w:rsid w:val="00CC4123"/>
    <w:rsid w:val="00D005E3"/>
    <w:rsid w:val="00D3153A"/>
    <w:rsid w:val="00D34370"/>
    <w:rsid w:val="00D3491D"/>
    <w:rsid w:val="00D4519A"/>
    <w:rsid w:val="00D4697B"/>
    <w:rsid w:val="00D513EA"/>
    <w:rsid w:val="00D52F3A"/>
    <w:rsid w:val="00D56A6D"/>
    <w:rsid w:val="00D57424"/>
    <w:rsid w:val="00D60638"/>
    <w:rsid w:val="00D84EC2"/>
    <w:rsid w:val="00D87181"/>
    <w:rsid w:val="00DB33D8"/>
    <w:rsid w:val="00DE0C3A"/>
    <w:rsid w:val="00DF681F"/>
    <w:rsid w:val="00E43EA0"/>
    <w:rsid w:val="00E662D9"/>
    <w:rsid w:val="00E81373"/>
    <w:rsid w:val="00E9654A"/>
    <w:rsid w:val="00EA7796"/>
    <w:rsid w:val="00EB4650"/>
    <w:rsid w:val="00ED68E5"/>
    <w:rsid w:val="00EE64C7"/>
    <w:rsid w:val="00F05060"/>
    <w:rsid w:val="00F13578"/>
    <w:rsid w:val="00F35E9C"/>
    <w:rsid w:val="00F40D90"/>
    <w:rsid w:val="00FC6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9877"/>
  <w15:docId w15:val="{A0CEEC94-8F27-4E1B-85C6-D86D724B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2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491D"/>
    <w:pPr>
      <w:tabs>
        <w:tab w:val="center" w:pos="4513"/>
        <w:tab w:val="right" w:pos="9026"/>
      </w:tabs>
    </w:pPr>
  </w:style>
  <w:style w:type="character" w:customStyle="1" w:styleId="FooterChar">
    <w:name w:val="Footer Char"/>
    <w:link w:val="Footer"/>
    <w:uiPriority w:val="99"/>
    <w:rsid w:val="00D3491D"/>
    <w:rPr>
      <w:sz w:val="22"/>
      <w:szCs w:val="22"/>
      <w:lang w:eastAsia="en-US"/>
    </w:rPr>
  </w:style>
  <w:style w:type="table" w:styleId="TableGrid">
    <w:name w:val="Table Grid"/>
    <w:basedOn w:val="TableNormal"/>
    <w:uiPriority w:val="59"/>
    <w:rsid w:val="00D5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CLHeading1">
    <w:name w:val="LCL Heading 1"/>
    <w:basedOn w:val="Normal"/>
    <w:qFormat/>
    <w:rsid w:val="005762DF"/>
    <w:pPr>
      <w:keepNext/>
      <w:pBdr>
        <w:bottom w:val="single" w:sz="24" w:space="5" w:color="auto"/>
      </w:pBdr>
      <w:overflowPunct w:val="0"/>
      <w:autoSpaceDE w:val="0"/>
      <w:autoSpaceDN w:val="0"/>
      <w:adjustRightInd w:val="0"/>
      <w:jc w:val="center"/>
      <w:textAlignment w:val="baseline"/>
      <w:outlineLvl w:val="0"/>
    </w:pPr>
    <w:rPr>
      <w:rFonts w:eastAsia="Times New Roman" w:cs="Calibri"/>
      <w:b/>
      <w:color w:val="000000"/>
      <w:spacing w:val="-20"/>
      <w:sz w:val="48"/>
      <w:szCs w:val="20"/>
    </w:rPr>
  </w:style>
  <w:style w:type="paragraph" w:customStyle="1" w:styleId="LCLHeading2">
    <w:name w:val="LCL Heading 2"/>
    <w:basedOn w:val="Normal"/>
    <w:qFormat/>
    <w:rsid w:val="00D3153A"/>
    <w:pPr>
      <w:overflowPunct w:val="0"/>
      <w:autoSpaceDE w:val="0"/>
      <w:autoSpaceDN w:val="0"/>
      <w:adjustRightInd w:val="0"/>
      <w:spacing w:before="120"/>
      <w:textAlignment w:val="baseline"/>
    </w:pPr>
    <w:rPr>
      <w:rFonts w:eastAsia="Times New Roman" w:cs="Calibri"/>
      <w:b/>
      <w:sz w:val="36"/>
      <w:szCs w:val="20"/>
    </w:rPr>
  </w:style>
  <w:style w:type="paragraph" w:customStyle="1" w:styleId="LCLbodytext">
    <w:name w:val="LCL body text"/>
    <w:basedOn w:val="Normal"/>
    <w:qFormat/>
    <w:rsid w:val="005762DF"/>
    <w:rPr>
      <w:rFonts w:cs="Calibri"/>
    </w:rPr>
  </w:style>
  <w:style w:type="character" w:styleId="Hyperlink">
    <w:name w:val="Hyperlink"/>
    <w:uiPriority w:val="99"/>
    <w:unhideWhenUsed/>
    <w:rsid w:val="001B428A"/>
    <w:rPr>
      <w:color w:val="0000FF"/>
      <w:u w:val="single"/>
    </w:rPr>
  </w:style>
  <w:style w:type="character" w:styleId="PlaceholderText">
    <w:name w:val="Placeholder Text"/>
    <w:basedOn w:val="DefaultParagraphFont"/>
    <w:uiPriority w:val="99"/>
    <w:semiHidden/>
    <w:rsid w:val="005E52B1"/>
    <w:rPr>
      <w:color w:val="808080"/>
    </w:rPr>
  </w:style>
  <w:style w:type="paragraph" w:styleId="Header">
    <w:name w:val="header"/>
    <w:basedOn w:val="Normal"/>
    <w:link w:val="HeaderChar"/>
    <w:uiPriority w:val="99"/>
    <w:unhideWhenUsed/>
    <w:rsid w:val="00BA4E60"/>
    <w:pPr>
      <w:tabs>
        <w:tab w:val="center" w:pos="4513"/>
        <w:tab w:val="right" w:pos="9026"/>
      </w:tabs>
    </w:pPr>
  </w:style>
  <w:style w:type="character" w:customStyle="1" w:styleId="HeaderChar">
    <w:name w:val="Header Char"/>
    <w:basedOn w:val="DefaultParagraphFont"/>
    <w:link w:val="Header"/>
    <w:uiPriority w:val="99"/>
    <w:rsid w:val="00BA4E60"/>
    <w:rPr>
      <w:sz w:val="22"/>
      <w:szCs w:val="22"/>
      <w:lang w:eastAsia="en-US"/>
    </w:rPr>
  </w:style>
  <w:style w:type="paragraph" w:customStyle="1" w:styleId="LCLAddressInvoice">
    <w:name w:val="LCL Address &amp; Invoice"/>
    <w:basedOn w:val="NoSpacing"/>
    <w:qFormat/>
    <w:rsid w:val="002C7D23"/>
    <w:pPr>
      <w:jc w:val="right"/>
    </w:pPr>
    <w:rPr>
      <w:sz w:val="16"/>
      <w:szCs w:val="16"/>
    </w:rPr>
  </w:style>
  <w:style w:type="paragraph" w:styleId="NoSpacing">
    <w:name w:val="No Spacing"/>
    <w:uiPriority w:val="1"/>
    <w:qFormat/>
    <w:rsid w:val="002C7D23"/>
    <w:rPr>
      <w:sz w:val="22"/>
      <w:szCs w:val="22"/>
      <w:lang w:eastAsia="en-US"/>
    </w:rPr>
  </w:style>
  <w:style w:type="paragraph" w:styleId="BalloonText">
    <w:name w:val="Balloon Text"/>
    <w:basedOn w:val="Normal"/>
    <w:link w:val="BalloonTextChar"/>
    <w:uiPriority w:val="99"/>
    <w:semiHidden/>
    <w:unhideWhenUsed/>
    <w:rsid w:val="00133CBF"/>
    <w:rPr>
      <w:rFonts w:ascii="Tahoma" w:hAnsi="Tahoma" w:cs="Tahoma"/>
      <w:sz w:val="16"/>
      <w:szCs w:val="16"/>
    </w:rPr>
  </w:style>
  <w:style w:type="character" w:customStyle="1" w:styleId="BalloonTextChar">
    <w:name w:val="Balloon Text Char"/>
    <w:basedOn w:val="DefaultParagraphFont"/>
    <w:link w:val="BalloonText"/>
    <w:uiPriority w:val="99"/>
    <w:semiHidden/>
    <w:rsid w:val="00133CBF"/>
    <w:rPr>
      <w:rFonts w:ascii="Tahoma" w:hAnsi="Tahoma" w:cs="Tahoma"/>
      <w:sz w:val="16"/>
      <w:szCs w:val="16"/>
      <w:lang w:eastAsia="en-US"/>
    </w:rPr>
  </w:style>
  <w:style w:type="table" w:customStyle="1" w:styleId="TableGrid1">
    <w:name w:val="Table Grid1"/>
    <w:basedOn w:val="TableNormal"/>
    <w:next w:val="TableGrid"/>
    <w:uiPriority w:val="59"/>
    <w:rsid w:val="00EA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3EAF"/>
    <w:rPr>
      <w:color w:val="800080" w:themeColor="followedHyperlink"/>
      <w:u w:val="single"/>
    </w:rPr>
  </w:style>
  <w:style w:type="character" w:styleId="UnresolvedMention">
    <w:name w:val="Unresolved Mention"/>
    <w:basedOn w:val="DefaultParagraphFont"/>
    <w:uiPriority w:val="99"/>
    <w:semiHidden/>
    <w:unhideWhenUsed/>
    <w:rsid w:val="005A7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urtslibrary.justice.nsw.gov.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bmail@justice.nsw.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bmail@justice.nsw.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4207DDC51269FE43A68C8BF9E0E8C113" ma:contentTypeVersion="2" ma:contentTypeDescription="" ma:contentTypeScope="" ma:versionID="113a64ab72988fd69465166410518a9e">
  <xsd:schema xmlns:xsd="http://www.w3.org/2001/XMLSchema" xmlns:xs="http://www.w3.org/2001/XMLSchema" xmlns:p="http://schemas.microsoft.com/office/2006/metadata/properties" xmlns:ns3="bcb74753-e301-442a-8582-3d80cc9eb0f8" xmlns:ns4="b9e6ae11-ce93-460e-b8ae-6ea401aa71f1" targetNamespace="http://schemas.microsoft.com/office/2006/metadata/properties" ma:root="true" ma:fieldsID="4cc143bbdcbbd9b23157a53fe7f9709b" ns3:_="" ns4:_="">
    <xsd:import namespace="bcb74753-e301-442a-8582-3d80cc9eb0f8"/>
    <xsd:import namespace="b9e6ae11-ce93-460e-b8ae-6ea401aa71f1"/>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74753-e301-442a-8582-3d80cc9eb0f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407b850-9eb2-4290-9277-9a756682128f}" ma:internalName="TaxCatchAll" ma:showField="CatchAllData" ma:web="bcb74753-e301-442a-8582-3d80cc9eb0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6ae11-ce93-460e-b8ae-6ea401aa71f1"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b74753-e301-442a-8582-3d80cc9eb0f8">
      <Value>5</Value>
    </TaxCatchAll>
    <ne8158a489a9473f9c54eecb4c21131b xmlns="b9e6ae11-ce93-460e-b8ae-6ea401aa71f1">
      <Terms xmlns="http://schemas.microsoft.com/office/infopath/2007/PartnerControls">
        <TermInfo xmlns="http://schemas.microsoft.com/office/infopath/2007/PartnerControls">
          <TermName xmlns="http://schemas.microsoft.com/office/infopath/2007/PartnerControls">Law Courts Library</TermName>
          <TermId xmlns="http://schemas.microsoft.com/office/infopath/2007/PartnerControls">853666d0-6478-4654-91de-af38cbe84fb3</TermId>
        </TermInfo>
      </Terms>
    </ne8158a489a9473f9c54eecb4c21131b>
    <bc56bdda6a6a44c48d8cfdd96ad4c147 xmlns="b9e6ae11-ce93-460e-b8ae-6ea401aa71f1">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28BD3BAE-FE93-45A1-AA74-01654604EED8}">
  <ds:schemaRefs>
    <ds:schemaRef ds:uri="http://schemas.openxmlformats.org/officeDocument/2006/bibliography"/>
  </ds:schemaRefs>
</ds:datastoreItem>
</file>

<file path=customXml/itemProps2.xml><?xml version="1.0" encoding="utf-8"?>
<ds:datastoreItem xmlns:ds="http://schemas.openxmlformats.org/officeDocument/2006/customXml" ds:itemID="{34747AFC-51B9-485A-B8E2-0678ACB88A5D}"/>
</file>

<file path=customXml/itemProps3.xml><?xml version="1.0" encoding="utf-8"?>
<ds:datastoreItem xmlns:ds="http://schemas.openxmlformats.org/officeDocument/2006/customXml" ds:itemID="{9B8D2783-5FFD-4B93-81BF-CE86E2D5890B}"/>
</file>

<file path=customXml/itemProps4.xml><?xml version="1.0" encoding="utf-8"?>
<ds:datastoreItem xmlns:ds="http://schemas.openxmlformats.org/officeDocument/2006/customXml" ds:itemID="{CADC2F10-5C3E-49AC-86F6-BF75BEA79716}"/>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2373</CharactersWithSpaces>
  <SharedDoc>false</SharedDoc>
  <HLinks>
    <vt:vector size="6" baseType="variant">
      <vt:variant>
        <vt:i4>3932217</vt:i4>
      </vt:variant>
      <vt:variant>
        <vt:i4>0</vt:i4>
      </vt:variant>
      <vt:variant>
        <vt:i4>0</vt:i4>
      </vt:variant>
      <vt:variant>
        <vt:i4>5</vt:i4>
      </vt:variant>
      <vt:variant>
        <vt:lpwstr>http://www.lawcourtslibrary.justice.nsw.gov.au/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Naumovski</dc:creator>
  <cp:lastModifiedBy>Michael Unwin</cp:lastModifiedBy>
  <cp:revision>4</cp:revision>
  <cp:lastPrinted>2017-07-13T07:20:00Z</cp:lastPrinted>
  <dcterms:created xsi:type="dcterms:W3CDTF">2023-07-11T03:04:00Z</dcterms:created>
  <dcterms:modified xsi:type="dcterms:W3CDTF">2023-07-14T03:01:00Z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tags">
    <vt:lpwstr>5;#Law Courts Library|853666d0-6478-4654-91de-af38cbe84fb3</vt:lpwstr>
  </property>
  <property fmtid="{D5CDD505-2E9C-101B-9397-08002B2CF9AE}" pid="3" name="ContentTypeId">
    <vt:lpwstr>0x01010077DC2A28846341C9915EFC7988C44A4F004207DDC51269FE43A68C8BF9E0E8C113</vt:lpwstr>
  </property>
  <property fmtid="{D5CDD505-2E9C-101B-9397-08002B2CF9AE}" pid="4" name="DC.Type.DocType (JSMS">
    <vt:lpwstr/>
  </property>
</Properties>
</file>