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F1689" w14:textId="73E02061" w:rsidR="00DA6446" w:rsidRPr="00DA6446" w:rsidRDefault="00DA6446" w:rsidP="00DA6446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DA6446">
        <w:rPr>
          <w:rFonts w:ascii="Arial" w:hAnsi="Arial" w:cs="Arial"/>
          <w:b/>
          <w:bCs/>
          <w:sz w:val="28"/>
          <w:szCs w:val="28"/>
        </w:rPr>
        <w:t>Annexure A</w:t>
      </w:r>
    </w:p>
    <w:p w14:paraId="53004F6C" w14:textId="77777777" w:rsidR="00DA6446" w:rsidRPr="00DA6446" w:rsidRDefault="00DA6446" w:rsidP="00DA644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DF3D147" w14:textId="02AFC82F" w:rsidR="00DA6446" w:rsidRPr="00DA6446" w:rsidRDefault="00DA6446" w:rsidP="00DA644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A6446">
        <w:rPr>
          <w:rFonts w:ascii="Arial" w:hAnsi="Arial" w:cs="Arial"/>
          <w:b/>
          <w:bCs/>
          <w:sz w:val="28"/>
          <w:szCs w:val="28"/>
        </w:rPr>
        <w:t xml:space="preserve">DETERMINATION OF </w:t>
      </w:r>
      <w:r w:rsidR="0078140A">
        <w:rPr>
          <w:rFonts w:ascii="Arial" w:hAnsi="Arial" w:cs="Arial"/>
          <w:b/>
          <w:bCs/>
          <w:sz w:val="28"/>
          <w:szCs w:val="28"/>
        </w:rPr>
        <w:t xml:space="preserve">APPLICATION FOR </w:t>
      </w:r>
      <w:r w:rsidRPr="00DA6446">
        <w:rPr>
          <w:rFonts w:ascii="Arial" w:hAnsi="Arial" w:cs="Arial"/>
          <w:b/>
          <w:bCs/>
          <w:sz w:val="28"/>
          <w:szCs w:val="28"/>
        </w:rPr>
        <w:t xml:space="preserve">MODIFICATION </w:t>
      </w:r>
      <w:r w:rsidR="00030FB6">
        <w:rPr>
          <w:rFonts w:ascii="Arial" w:hAnsi="Arial" w:cs="Arial"/>
          <w:b/>
          <w:bCs/>
          <w:sz w:val="28"/>
          <w:szCs w:val="28"/>
        </w:rPr>
        <w:t xml:space="preserve">OF </w:t>
      </w:r>
      <w:r w:rsidRPr="00DA6446">
        <w:rPr>
          <w:rFonts w:ascii="Arial" w:hAnsi="Arial" w:cs="Arial"/>
          <w:b/>
          <w:bCs/>
          <w:sz w:val="28"/>
          <w:szCs w:val="28"/>
        </w:rPr>
        <w:t xml:space="preserve">DEVELOPMENT CONSENT </w:t>
      </w:r>
    </w:p>
    <w:p w14:paraId="1DB071FA" w14:textId="77777777" w:rsidR="00DA6446" w:rsidRPr="00DA6446" w:rsidRDefault="00DA6446" w:rsidP="00DA6446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11"/>
        <w:gridCol w:w="5052"/>
      </w:tblGrid>
      <w:tr w:rsidR="00EC1BBF" w14:paraId="7503C65B" w14:textId="77777777" w:rsidTr="00FA7527">
        <w:tc>
          <w:tcPr>
            <w:tcW w:w="4111" w:type="dxa"/>
          </w:tcPr>
          <w:p w14:paraId="253DE7C1" w14:textId="6A26F7AA" w:rsidR="00EC1BBF" w:rsidRPr="00A23939" w:rsidRDefault="00EC1BBF" w:rsidP="00EC1BB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3939">
              <w:rPr>
                <w:rFonts w:ascii="Arial" w:hAnsi="Arial" w:cs="Arial"/>
                <w:b/>
                <w:bCs/>
                <w:sz w:val="24"/>
                <w:szCs w:val="24"/>
              </w:rPr>
              <w:t>Modification Application No:</w:t>
            </w:r>
          </w:p>
        </w:tc>
        <w:tc>
          <w:tcPr>
            <w:tcW w:w="5052" w:type="dxa"/>
          </w:tcPr>
          <w:p w14:paraId="6822F7AE" w14:textId="1B218C6F" w:rsidR="00EC1BBF" w:rsidRPr="00FA7527" w:rsidRDefault="008C1B82" w:rsidP="00FA75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Pr="009E0774">
              <w:rPr>
                <w:rFonts w:ascii="Arial" w:hAnsi="Arial" w:cs="Arial"/>
                <w:sz w:val="24"/>
                <w:szCs w:val="24"/>
                <w:highlight w:val="yellow"/>
              </w:rPr>
              <w:t>insert modification application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] </w:t>
            </w:r>
          </w:p>
          <w:p w14:paraId="52F0A556" w14:textId="3023CAAC" w:rsidR="00FA7527" w:rsidRPr="00FA7527" w:rsidRDefault="00FA7527" w:rsidP="00FA75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BBF" w14:paraId="232A4B73" w14:textId="77777777" w:rsidTr="00FA7527">
        <w:tc>
          <w:tcPr>
            <w:tcW w:w="4111" w:type="dxa"/>
          </w:tcPr>
          <w:p w14:paraId="2CDD8367" w14:textId="6A0735C3" w:rsidR="00EC1BBF" w:rsidRPr="00A23939" w:rsidRDefault="00EC1BBF" w:rsidP="00EC1BB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39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Development Consent modified: </w:t>
            </w:r>
          </w:p>
        </w:tc>
        <w:tc>
          <w:tcPr>
            <w:tcW w:w="5052" w:type="dxa"/>
          </w:tcPr>
          <w:p w14:paraId="21E6EA92" w14:textId="795E8AD1" w:rsidR="00EC1BBF" w:rsidRPr="00FA7527" w:rsidRDefault="008C1B82" w:rsidP="00FA75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Pr="009E0774">
              <w:rPr>
                <w:rFonts w:ascii="Arial" w:hAnsi="Arial" w:cs="Arial"/>
                <w:sz w:val="24"/>
                <w:szCs w:val="24"/>
                <w:highlight w:val="yellow"/>
              </w:rPr>
              <w:t>insert original consent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] </w:t>
            </w:r>
          </w:p>
          <w:p w14:paraId="4906C116" w14:textId="2084CE31" w:rsidR="00FA7527" w:rsidRPr="00FA7527" w:rsidRDefault="00FA7527" w:rsidP="00FA75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BBF" w14:paraId="170DF915" w14:textId="77777777" w:rsidTr="00FA7527">
        <w:tc>
          <w:tcPr>
            <w:tcW w:w="4111" w:type="dxa"/>
          </w:tcPr>
          <w:p w14:paraId="289D482E" w14:textId="495D90B6" w:rsidR="00EC1BBF" w:rsidRPr="00A23939" w:rsidRDefault="00EC1BBF" w:rsidP="00EC1BB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3939">
              <w:rPr>
                <w:rFonts w:ascii="Arial" w:hAnsi="Arial" w:cs="Arial"/>
                <w:b/>
                <w:bCs/>
                <w:sz w:val="24"/>
                <w:szCs w:val="24"/>
              </w:rPr>
              <w:t>Description of development to be carried out under the consent (as previously modified):</w:t>
            </w:r>
          </w:p>
        </w:tc>
        <w:tc>
          <w:tcPr>
            <w:tcW w:w="5052" w:type="dxa"/>
          </w:tcPr>
          <w:p w14:paraId="42097F39" w14:textId="5D6043D6" w:rsidR="00EC1BBF" w:rsidRPr="00FA7527" w:rsidRDefault="008C1B82" w:rsidP="00DA6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Pr="009E077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insert </w:t>
            </w:r>
            <w:r w:rsidR="00E9200F" w:rsidRPr="009E0774">
              <w:rPr>
                <w:rFonts w:ascii="Arial" w:hAnsi="Arial" w:cs="Arial"/>
                <w:sz w:val="24"/>
                <w:szCs w:val="24"/>
                <w:highlight w:val="yellow"/>
              </w:rPr>
              <w:t>description of original development</w:t>
            </w:r>
            <w:r w:rsidR="00E9200F"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49812310" w14:textId="77777777" w:rsidR="00FA7527" w:rsidRPr="00FA7527" w:rsidRDefault="00FA7527" w:rsidP="00DA64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FA0E6C" w14:textId="77777777" w:rsidR="00EC1BBF" w:rsidRPr="00FA7527" w:rsidRDefault="00EC1BBF" w:rsidP="00DA64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E6D88A" w14:textId="01627A4A" w:rsidR="00EC1BBF" w:rsidRPr="00FA7527" w:rsidRDefault="00EC1BBF" w:rsidP="00DA64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BBF" w14:paraId="303BF0CF" w14:textId="77777777" w:rsidTr="00FA7527">
        <w:tc>
          <w:tcPr>
            <w:tcW w:w="4111" w:type="dxa"/>
          </w:tcPr>
          <w:p w14:paraId="0E195108" w14:textId="206696C9" w:rsidR="00EC1BBF" w:rsidRPr="00A23939" w:rsidRDefault="00EC1BBF" w:rsidP="00EC1BB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39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Address and particulars of title of land on which development to be carried out: </w:t>
            </w:r>
          </w:p>
        </w:tc>
        <w:tc>
          <w:tcPr>
            <w:tcW w:w="5052" w:type="dxa"/>
          </w:tcPr>
          <w:p w14:paraId="07A74873" w14:textId="2CFA21CD" w:rsidR="00EC1BBF" w:rsidRPr="00FA7527" w:rsidRDefault="00E9200F" w:rsidP="00DA6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Pr="009E077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insert </w:t>
            </w:r>
            <w:r w:rsidR="004F5E89" w:rsidRPr="009E0774">
              <w:rPr>
                <w:rFonts w:ascii="Arial" w:hAnsi="Arial" w:cs="Arial"/>
                <w:sz w:val="24"/>
                <w:szCs w:val="24"/>
                <w:highlight w:val="yellow"/>
              </w:rPr>
              <w:t>address and particulars of title of land</w:t>
            </w:r>
            <w:r w:rsidR="004F5E89"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5CBE1C6B" w14:textId="77777777" w:rsidR="00FA7527" w:rsidRPr="00FA7527" w:rsidRDefault="00FA7527" w:rsidP="00DA64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23A7F6" w14:textId="77777777" w:rsidR="00EC1BBF" w:rsidRPr="00FA7527" w:rsidRDefault="00EC1BBF" w:rsidP="00DA64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464E6F" w14:textId="3793189A" w:rsidR="00EC1BBF" w:rsidRPr="00FA7527" w:rsidRDefault="00EC1BBF" w:rsidP="00DA64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BBF" w14:paraId="79134959" w14:textId="77777777" w:rsidTr="00FA7527">
        <w:tc>
          <w:tcPr>
            <w:tcW w:w="4111" w:type="dxa"/>
          </w:tcPr>
          <w:p w14:paraId="0692120A" w14:textId="0E091A85" w:rsidR="00EC1BBF" w:rsidRPr="00A23939" w:rsidRDefault="00EC1BBF" w:rsidP="00EC1BB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39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Description of modification to the development consent: </w:t>
            </w:r>
          </w:p>
        </w:tc>
        <w:tc>
          <w:tcPr>
            <w:tcW w:w="5052" w:type="dxa"/>
          </w:tcPr>
          <w:p w14:paraId="2CCABF22" w14:textId="3B45F9CD" w:rsidR="00EC1BBF" w:rsidRPr="00FA7527" w:rsidRDefault="004F5E89" w:rsidP="00DA6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Pr="009E0774">
              <w:rPr>
                <w:rFonts w:ascii="Arial" w:hAnsi="Arial" w:cs="Arial"/>
                <w:sz w:val="24"/>
                <w:szCs w:val="24"/>
                <w:highlight w:val="yellow"/>
              </w:rPr>
              <w:t>insert description of modifica</w:t>
            </w:r>
            <w:r w:rsidR="00146F3C" w:rsidRPr="009E0774">
              <w:rPr>
                <w:rFonts w:ascii="Arial" w:hAnsi="Arial" w:cs="Arial"/>
                <w:sz w:val="24"/>
                <w:szCs w:val="24"/>
                <w:highlight w:val="yellow"/>
              </w:rPr>
              <w:t>tion sought</w:t>
            </w:r>
            <w:r w:rsidR="00146F3C">
              <w:rPr>
                <w:rFonts w:ascii="Arial" w:hAnsi="Arial" w:cs="Arial"/>
                <w:sz w:val="24"/>
                <w:szCs w:val="24"/>
              </w:rPr>
              <w:t xml:space="preserve">] </w:t>
            </w:r>
          </w:p>
        </w:tc>
      </w:tr>
    </w:tbl>
    <w:p w14:paraId="4EC26147" w14:textId="77777777" w:rsidR="00EC1BBF" w:rsidRPr="00EC1BBF" w:rsidRDefault="00EC1BBF" w:rsidP="00DA6446">
      <w:pPr>
        <w:rPr>
          <w:rFonts w:ascii="Arial" w:hAnsi="Arial" w:cs="Arial"/>
          <w:sz w:val="24"/>
          <w:szCs w:val="24"/>
        </w:rPr>
      </w:pPr>
    </w:p>
    <w:p w14:paraId="045005EC" w14:textId="177C2D20" w:rsidR="00DA6446" w:rsidRDefault="00EC1BBF" w:rsidP="00DA6446">
      <w:pPr>
        <w:rPr>
          <w:rFonts w:ascii="Arial" w:hAnsi="Arial" w:cs="Arial"/>
          <w:sz w:val="24"/>
          <w:szCs w:val="24"/>
        </w:rPr>
      </w:pPr>
      <w:r w:rsidRPr="00EC1BBF">
        <w:rPr>
          <w:rFonts w:ascii="Arial" w:hAnsi="Arial" w:cs="Arial"/>
          <w:b/>
          <w:bCs/>
          <w:sz w:val="24"/>
          <w:szCs w:val="24"/>
        </w:rPr>
        <w:t>Determination</w:t>
      </w:r>
      <w:r>
        <w:rPr>
          <w:rFonts w:ascii="Arial" w:hAnsi="Arial" w:cs="Arial"/>
          <w:sz w:val="24"/>
          <w:szCs w:val="24"/>
        </w:rPr>
        <w:t>: The development c</w:t>
      </w:r>
      <w:r w:rsidR="00DA6446">
        <w:rPr>
          <w:rFonts w:ascii="Arial" w:hAnsi="Arial" w:cs="Arial"/>
          <w:sz w:val="24"/>
          <w:szCs w:val="24"/>
        </w:rPr>
        <w:t xml:space="preserve">onsent is modified as follows: </w:t>
      </w:r>
    </w:p>
    <w:p w14:paraId="482827D6" w14:textId="5E2AD271" w:rsidR="00DA6446" w:rsidRDefault="00DA6446" w:rsidP="00DA64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EA3F3D">
        <w:rPr>
          <w:rFonts w:ascii="Arial" w:hAnsi="Arial" w:cs="Arial"/>
          <w:sz w:val="24"/>
          <w:szCs w:val="24"/>
          <w:highlight w:val="yellow"/>
        </w:rPr>
        <w:t>itemise each modification</w:t>
      </w:r>
      <w:r>
        <w:rPr>
          <w:rFonts w:ascii="Arial" w:hAnsi="Arial" w:cs="Arial"/>
          <w:sz w:val="24"/>
          <w:szCs w:val="24"/>
        </w:rPr>
        <w:t>]</w:t>
      </w:r>
    </w:p>
    <w:p w14:paraId="0617E00A" w14:textId="2D19A387" w:rsidR="00DA6446" w:rsidRPr="007D2A5B" w:rsidRDefault="00DA6446" w:rsidP="00DA6446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[</w:t>
      </w:r>
      <w:r w:rsidRPr="007D2A5B">
        <w:rPr>
          <w:rFonts w:ascii="Arial" w:hAnsi="Arial" w:cs="Arial"/>
          <w:sz w:val="24"/>
          <w:szCs w:val="24"/>
          <w:highlight w:val="yellow"/>
        </w:rPr>
        <w:t xml:space="preserve">e.g. </w:t>
      </w:r>
    </w:p>
    <w:p w14:paraId="4BA32FA2" w14:textId="60E66614" w:rsidR="00DA6446" w:rsidRPr="007D2A5B" w:rsidRDefault="00DA6446" w:rsidP="00A959F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highlight w:val="yellow"/>
        </w:rPr>
      </w:pPr>
      <w:r w:rsidRPr="007D2A5B">
        <w:rPr>
          <w:rFonts w:ascii="Arial" w:hAnsi="Arial" w:cs="Arial"/>
          <w:sz w:val="24"/>
          <w:szCs w:val="24"/>
          <w:highlight w:val="yellow"/>
        </w:rPr>
        <w:t xml:space="preserve">Delete </w:t>
      </w:r>
      <w:r w:rsidR="00A959F3" w:rsidRPr="007D2A5B">
        <w:rPr>
          <w:rFonts w:ascii="Arial" w:hAnsi="Arial" w:cs="Arial"/>
          <w:sz w:val="24"/>
          <w:szCs w:val="24"/>
          <w:highlight w:val="yellow"/>
        </w:rPr>
        <w:t>Condition [</w:t>
      </w:r>
      <w:r w:rsidR="003648DA" w:rsidRPr="007D2A5B">
        <w:rPr>
          <w:rFonts w:ascii="Arial" w:hAnsi="Arial" w:cs="Arial"/>
          <w:sz w:val="24"/>
          <w:szCs w:val="24"/>
          <w:highlight w:val="yellow"/>
        </w:rPr>
        <w:t>X</w:t>
      </w:r>
      <w:r w:rsidR="00A959F3" w:rsidRPr="007D2A5B">
        <w:rPr>
          <w:rFonts w:ascii="Arial" w:hAnsi="Arial" w:cs="Arial"/>
          <w:sz w:val="24"/>
          <w:szCs w:val="24"/>
          <w:highlight w:val="yellow"/>
        </w:rPr>
        <w:t xml:space="preserve">] </w:t>
      </w:r>
      <w:r w:rsidRPr="007D2A5B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34D65D50" w14:textId="29A732C5" w:rsidR="00A959F3" w:rsidRPr="007D2A5B" w:rsidRDefault="00A959F3" w:rsidP="00A959F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highlight w:val="yellow"/>
        </w:rPr>
      </w:pPr>
      <w:r w:rsidRPr="007D2A5B">
        <w:rPr>
          <w:rFonts w:ascii="Arial" w:hAnsi="Arial" w:cs="Arial"/>
          <w:sz w:val="24"/>
          <w:szCs w:val="24"/>
          <w:highlight w:val="yellow"/>
        </w:rPr>
        <w:t>Delete Condition [</w:t>
      </w:r>
      <w:r w:rsidR="003648DA" w:rsidRPr="007D2A5B">
        <w:rPr>
          <w:rFonts w:ascii="Arial" w:hAnsi="Arial" w:cs="Arial"/>
          <w:sz w:val="24"/>
          <w:szCs w:val="24"/>
          <w:highlight w:val="yellow"/>
        </w:rPr>
        <w:t>Y</w:t>
      </w:r>
      <w:r w:rsidRPr="007D2A5B">
        <w:rPr>
          <w:rFonts w:ascii="Arial" w:hAnsi="Arial" w:cs="Arial"/>
          <w:sz w:val="24"/>
          <w:szCs w:val="24"/>
          <w:highlight w:val="yellow"/>
        </w:rPr>
        <w:t>] and replace with</w:t>
      </w:r>
      <w:r w:rsidR="003648DA" w:rsidRPr="007D2A5B">
        <w:rPr>
          <w:rFonts w:ascii="Arial" w:hAnsi="Arial" w:cs="Arial"/>
          <w:sz w:val="24"/>
          <w:szCs w:val="24"/>
          <w:highlight w:val="yellow"/>
        </w:rPr>
        <w:t>:</w:t>
      </w:r>
    </w:p>
    <w:p w14:paraId="1C6DC64A" w14:textId="47B43EE7" w:rsidR="00F035D8" w:rsidRPr="007D2A5B" w:rsidRDefault="00A959F3" w:rsidP="00A959F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highlight w:val="yellow"/>
        </w:rPr>
      </w:pPr>
      <w:r w:rsidRPr="007D2A5B">
        <w:rPr>
          <w:rFonts w:ascii="Arial" w:hAnsi="Arial" w:cs="Arial"/>
          <w:sz w:val="24"/>
          <w:szCs w:val="24"/>
          <w:highlight w:val="yellow"/>
        </w:rPr>
        <w:t xml:space="preserve">Insert new Condition [Z] </w:t>
      </w:r>
      <w:r w:rsidR="00F035D8" w:rsidRPr="007D2A5B">
        <w:rPr>
          <w:rFonts w:ascii="Arial" w:hAnsi="Arial" w:cs="Arial"/>
          <w:sz w:val="24"/>
          <w:szCs w:val="24"/>
          <w:highlight w:val="yellow"/>
        </w:rPr>
        <w:t>as follows</w:t>
      </w:r>
      <w:r w:rsidR="003648DA" w:rsidRPr="007D2A5B">
        <w:rPr>
          <w:rFonts w:ascii="Arial" w:hAnsi="Arial" w:cs="Arial"/>
          <w:sz w:val="24"/>
          <w:szCs w:val="24"/>
          <w:highlight w:val="yellow"/>
        </w:rPr>
        <w:t>:</w:t>
      </w:r>
    </w:p>
    <w:p w14:paraId="4C71CEC3" w14:textId="272008DC" w:rsidR="00EA3CD4" w:rsidRDefault="001E581B" w:rsidP="00DA64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D2A5B">
        <w:rPr>
          <w:rFonts w:ascii="Arial" w:hAnsi="Arial" w:cs="Arial"/>
          <w:sz w:val="24"/>
          <w:szCs w:val="24"/>
          <w:highlight w:val="yellow"/>
        </w:rPr>
        <w:t xml:space="preserve">Amend Condition </w:t>
      </w:r>
      <w:r w:rsidR="003648DA" w:rsidRPr="007D2A5B">
        <w:rPr>
          <w:rFonts w:ascii="Arial" w:hAnsi="Arial" w:cs="Arial"/>
          <w:sz w:val="24"/>
          <w:szCs w:val="24"/>
          <w:highlight w:val="yellow"/>
        </w:rPr>
        <w:t>[1] to read as</w:t>
      </w:r>
      <w:r w:rsidR="007D2A5B" w:rsidRPr="007D2A5B">
        <w:rPr>
          <w:rFonts w:ascii="Arial" w:hAnsi="Arial" w:cs="Arial"/>
          <w:sz w:val="24"/>
          <w:szCs w:val="24"/>
          <w:highlight w:val="yellow"/>
        </w:rPr>
        <w:t>…</w:t>
      </w:r>
      <w:r w:rsidR="007D2A5B">
        <w:rPr>
          <w:rFonts w:ascii="Arial" w:hAnsi="Arial" w:cs="Arial"/>
          <w:sz w:val="24"/>
          <w:szCs w:val="24"/>
        </w:rPr>
        <w:t>]</w:t>
      </w:r>
    </w:p>
    <w:p w14:paraId="13C763E3" w14:textId="77777777" w:rsidR="00DA6446" w:rsidRPr="00DA6446" w:rsidRDefault="00DA6446" w:rsidP="00DA6446">
      <w:pPr>
        <w:rPr>
          <w:rFonts w:ascii="Arial" w:hAnsi="Arial" w:cs="Arial"/>
          <w:sz w:val="24"/>
          <w:szCs w:val="24"/>
        </w:rPr>
      </w:pPr>
    </w:p>
    <w:p w14:paraId="634FA8A5" w14:textId="2ABF4402" w:rsidR="00DA6446" w:rsidRDefault="00DA6446" w:rsidP="00DA6446">
      <w:pPr>
        <w:rPr>
          <w:rFonts w:ascii="Arial" w:hAnsi="Arial" w:cs="Arial"/>
          <w:sz w:val="24"/>
          <w:szCs w:val="24"/>
        </w:rPr>
      </w:pPr>
    </w:p>
    <w:p w14:paraId="06A0B841" w14:textId="5EC93994" w:rsidR="00030FB6" w:rsidRDefault="00030FB6" w:rsidP="00DA6446">
      <w:pPr>
        <w:rPr>
          <w:rFonts w:ascii="Arial" w:hAnsi="Arial" w:cs="Arial"/>
          <w:sz w:val="24"/>
          <w:szCs w:val="24"/>
        </w:rPr>
      </w:pPr>
    </w:p>
    <w:p w14:paraId="68B2C3CC" w14:textId="2D0E4B91" w:rsidR="00030FB6" w:rsidRDefault="00030FB6" w:rsidP="00DA6446">
      <w:pPr>
        <w:rPr>
          <w:rFonts w:ascii="Arial" w:hAnsi="Arial" w:cs="Arial"/>
          <w:sz w:val="24"/>
          <w:szCs w:val="24"/>
        </w:rPr>
      </w:pPr>
    </w:p>
    <w:p w14:paraId="1875C714" w14:textId="79631617" w:rsidR="00030FB6" w:rsidRDefault="00030FB6" w:rsidP="00DA6446">
      <w:pPr>
        <w:rPr>
          <w:rFonts w:ascii="Arial" w:hAnsi="Arial" w:cs="Arial"/>
          <w:sz w:val="24"/>
          <w:szCs w:val="24"/>
        </w:rPr>
      </w:pPr>
    </w:p>
    <w:p w14:paraId="695369AA" w14:textId="40097B98" w:rsidR="00030FB6" w:rsidRDefault="00030FB6" w:rsidP="00DA6446">
      <w:pPr>
        <w:rPr>
          <w:rFonts w:ascii="Arial" w:hAnsi="Arial" w:cs="Arial"/>
          <w:sz w:val="24"/>
          <w:szCs w:val="24"/>
        </w:rPr>
      </w:pPr>
    </w:p>
    <w:p w14:paraId="46D75215" w14:textId="4D74BDA1" w:rsidR="00030FB6" w:rsidRDefault="00030FB6" w:rsidP="00DA6446">
      <w:pPr>
        <w:rPr>
          <w:rFonts w:ascii="Arial" w:hAnsi="Arial" w:cs="Arial"/>
          <w:sz w:val="24"/>
          <w:szCs w:val="24"/>
        </w:rPr>
      </w:pPr>
    </w:p>
    <w:p w14:paraId="129BA6B4" w14:textId="7856F95D" w:rsidR="00030FB6" w:rsidRDefault="00030FB6" w:rsidP="00DA6446">
      <w:pPr>
        <w:rPr>
          <w:rFonts w:ascii="Arial" w:hAnsi="Arial" w:cs="Arial"/>
          <w:sz w:val="24"/>
          <w:szCs w:val="24"/>
        </w:rPr>
      </w:pPr>
    </w:p>
    <w:p w14:paraId="3BA96AE8" w14:textId="6D772583" w:rsidR="00030FB6" w:rsidRDefault="00030FB6" w:rsidP="00DA6446">
      <w:pPr>
        <w:rPr>
          <w:rFonts w:ascii="Arial" w:hAnsi="Arial" w:cs="Arial"/>
          <w:sz w:val="24"/>
          <w:szCs w:val="24"/>
        </w:rPr>
      </w:pPr>
    </w:p>
    <w:p w14:paraId="0EE70DA0" w14:textId="5102707E" w:rsidR="00030FB6" w:rsidRDefault="00030FB6" w:rsidP="00DA6446">
      <w:pPr>
        <w:rPr>
          <w:rFonts w:ascii="Arial" w:hAnsi="Arial" w:cs="Arial"/>
          <w:sz w:val="24"/>
          <w:szCs w:val="24"/>
        </w:rPr>
      </w:pPr>
    </w:p>
    <w:sectPr w:rsidR="00030FB6" w:rsidSect="00FA7527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FC8BD" w14:textId="77777777" w:rsidR="00664446" w:rsidRDefault="00664446" w:rsidP="00FA7527">
      <w:pPr>
        <w:spacing w:after="0" w:line="240" w:lineRule="auto"/>
      </w:pPr>
      <w:r>
        <w:separator/>
      </w:r>
    </w:p>
  </w:endnote>
  <w:endnote w:type="continuationSeparator" w:id="0">
    <w:p w14:paraId="6C3C4FDE" w14:textId="77777777" w:rsidR="00664446" w:rsidRDefault="00664446" w:rsidP="00FA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D5940" w14:textId="2EA94E0B" w:rsidR="00FA7527" w:rsidRDefault="00FA7527">
    <w:pPr>
      <w:pStyle w:val="Footer"/>
      <w:jc w:val="center"/>
    </w:pPr>
  </w:p>
  <w:p w14:paraId="3BC0DFF5" w14:textId="77777777" w:rsidR="00FA7527" w:rsidRDefault="00FA7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8185C" w14:textId="77777777" w:rsidR="00664446" w:rsidRDefault="00664446" w:rsidP="00FA7527">
      <w:pPr>
        <w:spacing w:after="0" w:line="240" w:lineRule="auto"/>
      </w:pPr>
      <w:r>
        <w:separator/>
      </w:r>
    </w:p>
  </w:footnote>
  <w:footnote w:type="continuationSeparator" w:id="0">
    <w:p w14:paraId="3AC56F8F" w14:textId="77777777" w:rsidR="00664446" w:rsidRDefault="00664446" w:rsidP="00FA7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3B1A" w14:textId="6D80551D" w:rsidR="00FA7527" w:rsidRPr="00FA7527" w:rsidRDefault="00FA7527">
    <w:pPr>
      <w:pStyle w:val="Header"/>
      <w:rPr>
        <w:rFonts w:ascii="Arial" w:hAnsi="Arial" w:cs="Arial"/>
        <w:i/>
        <w:iCs/>
      </w:rPr>
    </w:pPr>
    <w:r w:rsidRPr="00FA7527">
      <w:rPr>
        <w:rFonts w:ascii="Arial" w:hAnsi="Arial" w:cs="Arial"/>
        <w:i/>
        <w:iCs/>
      </w:rPr>
      <w:t>[Case Name]</w:t>
    </w:r>
    <w:r w:rsidRPr="00FA7527">
      <w:rPr>
        <w:rFonts w:ascii="Arial" w:hAnsi="Arial" w:cs="Arial"/>
        <w:i/>
        <w:iCs/>
      </w:rPr>
      <w:tab/>
    </w:r>
    <w:r w:rsidRPr="00FA7527">
      <w:rPr>
        <w:rFonts w:ascii="Arial" w:hAnsi="Arial" w:cs="Arial"/>
        <w:i/>
        <w:iCs/>
      </w:rPr>
      <w:tab/>
      <w:t>LEC No: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BB6AB" w14:textId="7E5591F6" w:rsidR="009D183F" w:rsidRPr="009D183F" w:rsidRDefault="009D183F">
    <w:pPr>
      <w:pStyle w:val="Header"/>
      <w:rPr>
        <w:rFonts w:ascii="Arial" w:hAnsi="Arial" w:cs="Arial"/>
        <w:i/>
        <w:iCs/>
      </w:rPr>
    </w:pPr>
    <w:r w:rsidRPr="00FA7527">
      <w:rPr>
        <w:rFonts w:ascii="Arial" w:hAnsi="Arial" w:cs="Arial"/>
        <w:i/>
        <w:iCs/>
      </w:rPr>
      <w:t>[Case Name]</w:t>
    </w:r>
    <w:r w:rsidRPr="00FA7527">
      <w:rPr>
        <w:rFonts w:ascii="Arial" w:hAnsi="Arial" w:cs="Arial"/>
        <w:i/>
        <w:iCs/>
      </w:rPr>
      <w:tab/>
    </w:r>
    <w:r w:rsidRPr="00FA7527">
      <w:rPr>
        <w:rFonts w:ascii="Arial" w:hAnsi="Arial" w:cs="Arial"/>
        <w:i/>
        <w:iCs/>
      </w:rPr>
      <w:tab/>
      <w:t>LEC No: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C4E68"/>
    <w:multiLevelType w:val="hybridMultilevel"/>
    <w:tmpl w:val="54B043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873AC"/>
    <w:multiLevelType w:val="hybridMultilevel"/>
    <w:tmpl w:val="D13A5E28"/>
    <w:lvl w:ilvl="0" w:tplc="4914FFE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E491E"/>
    <w:multiLevelType w:val="hybridMultilevel"/>
    <w:tmpl w:val="A1221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82DFE"/>
    <w:multiLevelType w:val="hybridMultilevel"/>
    <w:tmpl w:val="6D5244B0"/>
    <w:lvl w:ilvl="0" w:tplc="4914FFE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46"/>
    <w:rsid w:val="0001374D"/>
    <w:rsid w:val="00030FB6"/>
    <w:rsid w:val="00042FD2"/>
    <w:rsid w:val="000603E5"/>
    <w:rsid w:val="00097451"/>
    <w:rsid w:val="000A38F4"/>
    <w:rsid w:val="000B3880"/>
    <w:rsid w:val="000B72F3"/>
    <w:rsid w:val="001108B9"/>
    <w:rsid w:val="00115C34"/>
    <w:rsid w:val="00146F3C"/>
    <w:rsid w:val="00164F77"/>
    <w:rsid w:val="00167673"/>
    <w:rsid w:val="001864F4"/>
    <w:rsid w:val="001A14C5"/>
    <w:rsid w:val="001B78AF"/>
    <w:rsid w:val="001D70F5"/>
    <w:rsid w:val="001E503B"/>
    <w:rsid w:val="001E581B"/>
    <w:rsid w:val="00244615"/>
    <w:rsid w:val="00297754"/>
    <w:rsid w:val="002B275F"/>
    <w:rsid w:val="002C1AA7"/>
    <w:rsid w:val="002D4B2A"/>
    <w:rsid w:val="002D612A"/>
    <w:rsid w:val="00327196"/>
    <w:rsid w:val="003453CD"/>
    <w:rsid w:val="003648DA"/>
    <w:rsid w:val="00381874"/>
    <w:rsid w:val="00382B94"/>
    <w:rsid w:val="0039416D"/>
    <w:rsid w:val="003A1DDE"/>
    <w:rsid w:val="003A2D2C"/>
    <w:rsid w:val="004740E3"/>
    <w:rsid w:val="004C496B"/>
    <w:rsid w:val="004C69AB"/>
    <w:rsid w:val="004E3F0F"/>
    <w:rsid w:val="004F5E89"/>
    <w:rsid w:val="00506A80"/>
    <w:rsid w:val="00515F12"/>
    <w:rsid w:val="00566F6F"/>
    <w:rsid w:val="00576C95"/>
    <w:rsid w:val="0058720E"/>
    <w:rsid w:val="005E6AEE"/>
    <w:rsid w:val="0063084E"/>
    <w:rsid w:val="00643050"/>
    <w:rsid w:val="00656C09"/>
    <w:rsid w:val="00661D76"/>
    <w:rsid w:val="00664446"/>
    <w:rsid w:val="0066757E"/>
    <w:rsid w:val="006A41BE"/>
    <w:rsid w:val="006B7BB0"/>
    <w:rsid w:val="006D254C"/>
    <w:rsid w:val="007078C6"/>
    <w:rsid w:val="007122EC"/>
    <w:rsid w:val="007202EF"/>
    <w:rsid w:val="00776D95"/>
    <w:rsid w:val="0078140A"/>
    <w:rsid w:val="00784FDC"/>
    <w:rsid w:val="007C41A0"/>
    <w:rsid w:val="007D2A5B"/>
    <w:rsid w:val="00803B7C"/>
    <w:rsid w:val="0082001E"/>
    <w:rsid w:val="0082703D"/>
    <w:rsid w:val="008437E3"/>
    <w:rsid w:val="00853589"/>
    <w:rsid w:val="00885EC6"/>
    <w:rsid w:val="008B05F5"/>
    <w:rsid w:val="008C1B82"/>
    <w:rsid w:val="00923272"/>
    <w:rsid w:val="009333D9"/>
    <w:rsid w:val="00937BD0"/>
    <w:rsid w:val="0094660A"/>
    <w:rsid w:val="009B1CFC"/>
    <w:rsid w:val="009C7B9D"/>
    <w:rsid w:val="009D183F"/>
    <w:rsid w:val="009E0774"/>
    <w:rsid w:val="009E5177"/>
    <w:rsid w:val="009F14DA"/>
    <w:rsid w:val="00A15A66"/>
    <w:rsid w:val="00A23939"/>
    <w:rsid w:val="00A519F6"/>
    <w:rsid w:val="00A67A03"/>
    <w:rsid w:val="00A959F3"/>
    <w:rsid w:val="00AC0E99"/>
    <w:rsid w:val="00AE6CCB"/>
    <w:rsid w:val="00AF5703"/>
    <w:rsid w:val="00B8540E"/>
    <w:rsid w:val="00BA22D2"/>
    <w:rsid w:val="00BB4C1B"/>
    <w:rsid w:val="00BD194C"/>
    <w:rsid w:val="00BD40D2"/>
    <w:rsid w:val="00C60AA4"/>
    <w:rsid w:val="00CB062F"/>
    <w:rsid w:val="00CB3EA9"/>
    <w:rsid w:val="00CB4B93"/>
    <w:rsid w:val="00CC3601"/>
    <w:rsid w:val="00CD4DC9"/>
    <w:rsid w:val="00D42AF9"/>
    <w:rsid w:val="00D5489B"/>
    <w:rsid w:val="00D55B40"/>
    <w:rsid w:val="00D7011F"/>
    <w:rsid w:val="00DA6446"/>
    <w:rsid w:val="00DB4BFB"/>
    <w:rsid w:val="00E452F9"/>
    <w:rsid w:val="00E8014D"/>
    <w:rsid w:val="00E9200F"/>
    <w:rsid w:val="00EA3CD4"/>
    <w:rsid w:val="00EA3F3D"/>
    <w:rsid w:val="00EB07B3"/>
    <w:rsid w:val="00EB1A79"/>
    <w:rsid w:val="00EC1BBF"/>
    <w:rsid w:val="00EE782A"/>
    <w:rsid w:val="00EF5848"/>
    <w:rsid w:val="00F035D8"/>
    <w:rsid w:val="00F2313E"/>
    <w:rsid w:val="00F3044D"/>
    <w:rsid w:val="00F534D9"/>
    <w:rsid w:val="00FA3B97"/>
    <w:rsid w:val="00FA7527"/>
    <w:rsid w:val="00FD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EFC67"/>
  <w15:chartTrackingRefBased/>
  <w15:docId w15:val="{CFBE6502-383A-482F-B194-5DF7699B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4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6446"/>
    <w:rPr>
      <w:b/>
      <w:bCs/>
    </w:rPr>
  </w:style>
  <w:style w:type="table" w:styleId="TableGrid">
    <w:name w:val="Table Grid"/>
    <w:basedOn w:val="TableNormal"/>
    <w:uiPriority w:val="39"/>
    <w:rsid w:val="00EC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7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527"/>
  </w:style>
  <w:style w:type="paragraph" w:styleId="Footer">
    <w:name w:val="footer"/>
    <w:basedOn w:val="Normal"/>
    <w:link w:val="FooterChar"/>
    <w:uiPriority w:val="99"/>
    <w:unhideWhenUsed/>
    <w:rsid w:val="00FA7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0340A4B3612489EEF92BBDC10254C" ma:contentTypeVersion="11" ma:contentTypeDescription="Create a new document." ma:contentTypeScope="" ma:versionID="89a171f1f559848447da84affb634f96">
  <xsd:schema xmlns:xsd="http://www.w3.org/2001/XMLSchema" xmlns:xs="http://www.w3.org/2001/XMLSchema" xmlns:p="http://schemas.microsoft.com/office/2006/metadata/properties" xmlns:ns3="f928769f-4775-40b7-a55b-57ff1bf0fc18" xmlns:ns4="1e96162c-2fd7-49b2-91de-9f3a6c54dfd8" targetNamespace="http://schemas.microsoft.com/office/2006/metadata/properties" ma:root="true" ma:fieldsID="a347bbbd8f162c10f0fa44bf045766dc" ns3:_="" ns4:_="">
    <xsd:import namespace="f928769f-4775-40b7-a55b-57ff1bf0fc18"/>
    <xsd:import namespace="1e96162c-2fd7-49b2-91de-9f3a6c54d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8769f-4775-40b7-a55b-57ff1bf0f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6162c-2fd7-49b2-91de-9f3a6c54df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AC7AD-AB4A-4614-8604-DAA9FD57E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B5CB08-4E37-4C5A-98C6-655674525CD8}">
  <ds:schemaRefs>
    <ds:schemaRef ds:uri="http://purl.org/dc/elements/1.1/"/>
    <ds:schemaRef ds:uri="1e96162c-2fd7-49b2-91de-9f3a6c54dfd8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928769f-4775-40b7-a55b-57ff1bf0fc1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8555FA-9D4C-408B-9325-FAA7CAE96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28769f-4775-40b7-a55b-57ff1bf0fc18"/>
    <ds:schemaRef ds:uri="1e96162c-2fd7-49b2-91de-9f3a6c54d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Communities and Justice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Ng</dc:creator>
  <cp:keywords/>
  <dc:description/>
  <cp:lastModifiedBy>Liam Nicholas</cp:lastModifiedBy>
  <cp:revision>2</cp:revision>
  <cp:lastPrinted>2021-04-12T04:08:00Z</cp:lastPrinted>
  <dcterms:created xsi:type="dcterms:W3CDTF">2021-05-06T02:58:00Z</dcterms:created>
  <dcterms:modified xsi:type="dcterms:W3CDTF">2021-05-06T02:58:00Z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0x0101002880340A4B3612489EEF92BBDC10254C</vt:lpwstr>
  </property>
</Properties>
</file>