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41AD" w14:textId="02945619" w:rsidR="00030FB6" w:rsidRPr="00DA6446" w:rsidRDefault="00030FB6" w:rsidP="00030FB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A6446">
        <w:rPr>
          <w:rFonts w:ascii="Arial" w:hAnsi="Arial" w:cs="Arial"/>
          <w:b/>
          <w:bCs/>
          <w:sz w:val="28"/>
          <w:szCs w:val="28"/>
        </w:rPr>
        <w:t xml:space="preserve">Annexure </w:t>
      </w:r>
      <w:r>
        <w:rPr>
          <w:rFonts w:ascii="Arial" w:hAnsi="Arial" w:cs="Arial"/>
          <w:b/>
          <w:bCs/>
          <w:sz w:val="28"/>
          <w:szCs w:val="28"/>
        </w:rPr>
        <w:t>B</w:t>
      </w:r>
    </w:p>
    <w:p w14:paraId="67E147E3" w14:textId="77777777" w:rsidR="00030FB6" w:rsidRPr="00DA6446" w:rsidRDefault="00030FB6" w:rsidP="00030F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8FB897" w14:textId="0FF53B16" w:rsidR="00030FB6" w:rsidRPr="00DA6446" w:rsidRDefault="00030FB6" w:rsidP="00030F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6446">
        <w:rPr>
          <w:rFonts w:ascii="Arial" w:hAnsi="Arial" w:cs="Arial"/>
          <w:b/>
          <w:bCs/>
          <w:sz w:val="28"/>
          <w:szCs w:val="28"/>
        </w:rPr>
        <w:t xml:space="preserve">DETERMINATION OF </w:t>
      </w:r>
      <w:r>
        <w:rPr>
          <w:rFonts w:ascii="Arial" w:hAnsi="Arial" w:cs="Arial"/>
          <w:b/>
          <w:bCs/>
          <w:sz w:val="28"/>
          <w:szCs w:val="28"/>
        </w:rPr>
        <w:t>DEVELOPMENT APPLICATION BY GRANT OF CONSENT</w:t>
      </w:r>
      <w:r w:rsidRPr="00DA644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CA94CA0" w14:textId="77777777" w:rsidR="00030FB6" w:rsidRPr="00DA6446" w:rsidRDefault="00030FB6" w:rsidP="00030F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365EA1" w14:textId="4BAED17A" w:rsidR="00030FB6" w:rsidRPr="002C1AA7" w:rsidRDefault="008437E3" w:rsidP="00030FB6">
      <w:pPr>
        <w:rPr>
          <w:rFonts w:ascii="Arial" w:hAnsi="Arial" w:cs="Arial"/>
        </w:rPr>
      </w:pPr>
      <w:r w:rsidRPr="002C1AA7">
        <w:rPr>
          <w:rFonts w:ascii="Arial" w:hAnsi="Arial" w:cs="Arial"/>
          <w:b/>
          <w:bCs/>
        </w:rPr>
        <w:t xml:space="preserve">Development Application No: </w:t>
      </w:r>
      <w:r w:rsidR="00167673" w:rsidRPr="002C1AA7">
        <w:rPr>
          <w:rFonts w:ascii="Arial" w:hAnsi="Arial" w:cs="Arial"/>
          <w:b/>
          <w:bCs/>
        </w:rPr>
        <w:tab/>
      </w:r>
      <w:r w:rsidR="00167673" w:rsidRPr="002C1AA7">
        <w:rPr>
          <w:rFonts w:ascii="Arial" w:hAnsi="Arial" w:cs="Arial"/>
        </w:rPr>
        <w:t>[</w:t>
      </w:r>
      <w:r w:rsidR="00167673" w:rsidRPr="003A2D2C">
        <w:rPr>
          <w:rFonts w:ascii="Arial" w:hAnsi="Arial" w:cs="Arial"/>
          <w:highlight w:val="yellow"/>
        </w:rPr>
        <w:t>insert development application number</w:t>
      </w:r>
      <w:r w:rsidR="00167673" w:rsidRPr="002C1AA7">
        <w:rPr>
          <w:rFonts w:ascii="Arial" w:hAnsi="Arial" w:cs="Arial"/>
        </w:rPr>
        <w:t xml:space="preserve">] </w:t>
      </w:r>
    </w:p>
    <w:p w14:paraId="38928F1E" w14:textId="37F3B53A" w:rsidR="008437E3" w:rsidRPr="002C1AA7" w:rsidRDefault="008437E3" w:rsidP="00030FB6">
      <w:pPr>
        <w:rPr>
          <w:rFonts w:ascii="Arial" w:hAnsi="Arial" w:cs="Arial"/>
        </w:rPr>
      </w:pPr>
      <w:r w:rsidRPr="002C1AA7">
        <w:rPr>
          <w:rFonts w:ascii="Arial" w:hAnsi="Arial" w:cs="Arial"/>
          <w:b/>
          <w:bCs/>
        </w:rPr>
        <w:t>Development:</w:t>
      </w:r>
      <w:r w:rsidRPr="002C1AA7">
        <w:rPr>
          <w:rFonts w:ascii="Arial" w:hAnsi="Arial" w:cs="Arial"/>
        </w:rPr>
        <w:t xml:space="preserve"> </w:t>
      </w:r>
      <w:r w:rsidR="00167673" w:rsidRPr="002C1AA7">
        <w:rPr>
          <w:rFonts w:ascii="Arial" w:hAnsi="Arial" w:cs="Arial"/>
        </w:rPr>
        <w:tab/>
      </w:r>
      <w:r w:rsidR="00167673" w:rsidRPr="002C1AA7">
        <w:rPr>
          <w:rFonts w:ascii="Arial" w:hAnsi="Arial" w:cs="Arial"/>
        </w:rPr>
        <w:tab/>
      </w:r>
      <w:r w:rsidR="00167673" w:rsidRPr="002C1AA7">
        <w:rPr>
          <w:rFonts w:ascii="Arial" w:hAnsi="Arial" w:cs="Arial"/>
        </w:rPr>
        <w:tab/>
        <w:t>[</w:t>
      </w:r>
      <w:r w:rsidR="00167673" w:rsidRPr="003A2D2C">
        <w:rPr>
          <w:rFonts w:ascii="Arial" w:hAnsi="Arial" w:cs="Arial"/>
          <w:highlight w:val="yellow"/>
        </w:rPr>
        <w:t>insert description of original development</w:t>
      </w:r>
      <w:r w:rsidR="00167673" w:rsidRPr="002C1AA7">
        <w:rPr>
          <w:rFonts w:ascii="Arial" w:hAnsi="Arial" w:cs="Arial"/>
        </w:rPr>
        <w:t>]</w:t>
      </w:r>
    </w:p>
    <w:p w14:paraId="6EFF029C" w14:textId="64D99100" w:rsidR="008437E3" w:rsidRPr="002C1AA7" w:rsidRDefault="008437E3" w:rsidP="00030FB6">
      <w:pPr>
        <w:rPr>
          <w:rFonts w:ascii="Arial" w:hAnsi="Arial" w:cs="Arial"/>
        </w:rPr>
      </w:pPr>
      <w:r w:rsidRPr="002C1AA7">
        <w:rPr>
          <w:rFonts w:ascii="Arial" w:hAnsi="Arial" w:cs="Arial"/>
          <w:b/>
          <w:bCs/>
        </w:rPr>
        <w:t xml:space="preserve">Site: </w:t>
      </w:r>
      <w:r w:rsidR="00167673" w:rsidRPr="002C1AA7">
        <w:rPr>
          <w:rFonts w:ascii="Arial" w:hAnsi="Arial" w:cs="Arial"/>
          <w:b/>
          <w:bCs/>
        </w:rPr>
        <w:tab/>
      </w:r>
      <w:r w:rsidR="00167673" w:rsidRPr="002C1AA7">
        <w:rPr>
          <w:rFonts w:ascii="Arial" w:hAnsi="Arial" w:cs="Arial"/>
          <w:b/>
          <w:bCs/>
        </w:rPr>
        <w:tab/>
      </w:r>
      <w:r w:rsidR="00167673" w:rsidRPr="002C1AA7">
        <w:rPr>
          <w:rFonts w:ascii="Arial" w:hAnsi="Arial" w:cs="Arial"/>
          <w:b/>
          <w:bCs/>
        </w:rPr>
        <w:tab/>
      </w:r>
      <w:r w:rsidR="00167673" w:rsidRPr="002C1AA7">
        <w:rPr>
          <w:rFonts w:ascii="Arial" w:hAnsi="Arial" w:cs="Arial"/>
          <w:b/>
          <w:bCs/>
        </w:rPr>
        <w:tab/>
      </w:r>
      <w:r w:rsidR="00167673" w:rsidRPr="002C1AA7">
        <w:rPr>
          <w:rFonts w:ascii="Arial" w:hAnsi="Arial" w:cs="Arial"/>
          <w:b/>
          <w:bCs/>
        </w:rPr>
        <w:tab/>
      </w:r>
      <w:r w:rsidR="00167673" w:rsidRPr="002C1AA7">
        <w:rPr>
          <w:rFonts w:ascii="Arial" w:hAnsi="Arial" w:cs="Arial"/>
        </w:rPr>
        <w:t>[</w:t>
      </w:r>
      <w:r w:rsidR="00167673" w:rsidRPr="00D5489B">
        <w:rPr>
          <w:rFonts w:ascii="Arial" w:hAnsi="Arial" w:cs="Arial"/>
          <w:highlight w:val="yellow"/>
        </w:rPr>
        <w:t>insert address and particulars of title of land</w:t>
      </w:r>
      <w:r w:rsidR="00167673" w:rsidRPr="002C1AA7">
        <w:rPr>
          <w:rFonts w:ascii="Arial" w:hAnsi="Arial" w:cs="Arial"/>
        </w:rPr>
        <w:t>]</w:t>
      </w:r>
    </w:p>
    <w:p w14:paraId="2AC2DE47" w14:textId="07011E6E" w:rsidR="00E452F9" w:rsidRPr="002C1AA7" w:rsidRDefault="00042FD2" w:rsidP="00030F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Schedule </w:t>
      </w:r>
      <w:r w:rsidR="00E452F9" w:rsidRPr="002C1AA7">
        <w:rPr>
          <w:rFonts w:ascii="Arial" w:hAnsi="Arial" w:cs="Arial"/>
          <w:b/>
          <w:bCs/>
        </w:rPr>
        <w:t>of Modifications: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512"/>
        <w:gridCol w:w="2378"/>
        <w:gridCol w:w="3918"/>
      </w:tblGrid>
      <w:tr w:rsidR="001A14C5" w:rsidRPr="002C1AA7" w14:paraId="2FF0D631" w14:textId="77777777" w:rsidTr="00FA3B97">
        <w:tc>
          <w:tcPr>
            <w:tcW w:w="1208" w:type="dxa"/>
          </w:tcPr>
          <w:p w14:paraId="03E69B13" w14:textId="4DAAA3D3" w:rsidR="001A14C5" w:rsidRPr="002C1AA7" w:rsidRDefault="001A14C5" w:rsidP="006B7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1AA7">
              <w:rPr>
                <w:rFonts w:ascii="Arial" w:hAnsi="Arial" w:cs="Arial"/>
                <w:b/>
                <w:bCs/>
              </w:rPr>
              <w:t>Date approved</w:t>
            </w:r>
          </w:p>
        </w:tc>
        <w:tc>
          <w:tcPr>
            <w:tcW w:w="1512" w:type="dxa"/>
          </w:tcPr>
          <w:p w14:paraId="40D7D323" w14:textId="265BB2B7" w:rsidR="001A14C5" w:rsidRPr="002C1AA7" w:rsidRDefault="006B7BB0" w:rsidP="006B7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1AA7">
              <w:rPr>
                <w:rFonts w:ascii="Arial" w:hAnsi="Arial" w:cs="Arial"/>
                <w:b/>
                <w:bCs/>
              </w:rPr>
              <w:t>Modification Application Number</w:t>
            </w:r>
          </w:p>
        </w:tc>
        <w:tc>
          <w:tcPr>
            <w:tcW w:w="2378" w:type="dxa"/>
          </w:tcPr>
          <w:p w14:paraId="15272D2C" w14:textId="77777777" w:rsidR="001A14C5" w:rsidRPr="002C1AA7" w:rsidRDefault="006B7BB0" w:rsidP="006B7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1AA7">
              <w:rPr>
                <w:rFonts w:ascii="Arial" w:hAnsi="Arial" w:cs="Arial"/>
                <w:b/>
                <w:bCs/>
              </w:rPr>
              <w:t>Decision maker</w:t>
            </w:r>
            <w:r w:rsidR="00CD4DC9" w:rsidRPr="002C1AA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2CBB823" w14:textId="3D376CD1" w:rsidR="00CD4DC9" w:rsidRPr="002C1AA7" w:rsidRDefault="00CD4DC9" w:rsidP="006B7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1AA7">
              <w:rPr>
                <w:rFonts w:ascii="Arial" w:hAnsi="Arial" w:cs="Arial"/>
                <w:b/>
                <w:bCs/>
              </w:rPr>
              <w:t>(</w:t>
            </w:r>
            <w:r w:rsidR="00CB3EA9" w:rsidRPr="002C1AA7">
              <w:rPr>
                <w:rFonts w:ascii="Arial" w:hAnsi="Arial" w:cs="Arial"/>
                <w:b/>
                <w:bCs/>
              </w:rPr>
              <w:t>Land and Environment Court</w:t>
            </w:r>
            <w:r w:rsidRPr="002C1AA7">
              <w:rPr>
                <w:rFonts w:ascii="Arial" w:hAnsi="Arial" w:cs="Arial"/>
                <w:b/>
                <w:bCs/>
              </w:rPr>
              <w:t xml:space="preserve"> or relevant council)</w:t>
            </w:r>
          </w:p>
        </w:tc>
        <w:tc>
          <w:tcPr>
            <w:tcW w:w="3918" w:type="dxa"/>
          </w:tcPr>
          <w:p w14:paraId="4C63E910" w14:textId="6CA49954" w:rsidR="001A14C5" w:rsidRPr="002C1AA7" w:rsidRDefault="00CB3EA9" w:rsidP="006B7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1AA7">
              <w:rPr>
                <w:rFonts w:ascii="Arial" w:hAnsi="Arial" w:cs="Arial"/>
                <w:b/>
                <w:bCs/>
              </w:rPr>
              <w:t xml:space="preserve">Proceedings </w:t>
            </w:r>
            <w:r w:rsidR="002C1AA7" w:rsidRPr="002C1AA7">
              <w:rPr>
                <w:rFonts w:ascii="Arial" w:hAnsi="Arial" w:cs="Arial"/>
                <w:b/>
                <w:bCs/>
              </w:rPr>
              <w:t>Name and Number (if applicable)</w:t>
            </w:r>
          </w:p>
        </w:tc>
      </w:tr>
      <w:tr w:rsidR="001A14C5" w:rsidRPr="002C1AA7" w14:paraId="62B3D6AA" w14:textId="77777777" w:rsidTr="00FA3B97">
        <w:tc>
          <w:tcPr>
            <w:tcW w:w="1208" w:type="dxa"/>
          </w:tcPr>
          <w:p w14:paraId="4555E54D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0B4A8A1A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A0B3BA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411BCDD2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</w:tr>
      <w:tr w:rsidR="001A14C5" w:rsidRPr="002C1AA7" w14:paraId="45ED7E26" w14:textId="77777777" w:rsidTr="00FA3B97">
        <w:tc>
          <w:tcPr>
            <w:tcW w:w="1208" w:type="dxa"/>
          </w:tcPr>
          <w:p w14:paraId="283F2EBF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1AF119F3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E7D3A79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1538FA78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</w:tr>
      <w:tr w:rsidR="001A14C5" w:rsidRPr="002C1AA7" w14:paraId="49B05943" w14:textId="77777777" w:rsidTr="00FA3B97">
        <w:tc>
          <w:tcPr>
            <w:tcW w:w="1208" w:type="dxa"/>
          </w:tcPr>
          <w:p w14:paraId="430D4641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6F4D0C45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79DC990A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1EE81D14" w14:textId="77777777" w:rsidR="001A14C5" w:rsidRPr="002C1AA7" w:rsidRDefault="001A14C5" w:rsidP="006B7B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2D4F03" w14:textId="77777777" w:rsidR="00E452F9" w:rsidRPr="002C1AA7" w:rsidRDefault="00E452F9" w:rsidP="00030FB6">
      <w:pPr>
        <w:rPr>
          <w:rFonts w:ascii="Arial" w:hAnsi="Arial" w:cs="Arial"/>
        </w:rPr>
      </w:pPr>
    </w:p>
    <w:p w14:paraId="00B413AF" w14:textId="3CB2DE24" w:rsidR="008437E3" w:rsidRPr="00BB4C1B" w:rsidRDefault="008437E3" w:rsidP="00030FB6">
      <w:pPr>
        <w:rPr>
          <w:rFonts w:ascii="Arial" w:hAnsi="Arial" w:cs="Arial"/>
        </w:rPr>
      </w:pPr>
      <w:r w:rsidRPr="002C1AA7">
        <w:rPr>
          <w:rFonts w:ascii="Arial" w:hAnsi="Arial" w:cs="Arial"/>
          <w:b/>
          <w:bCs/>
        </w:rPr>
        <w:t xml:space="preserve">Date of determination: </w:t>
      </w:r>
      <w:r w:rsidR="00BB4C1B">
        <w:rPr>
          <w:rFonts w:ascii="Arial" w:hAnsi="Arial" w:cs="Arial"/>
        </w:rPr>
        <w:tab/>
      </w:r>
      <w:r w:rsidR="00BB4C1B">
        <w:rPr>
          <w:rFonts w:ascii="Arial" w:hAnsi="Arial" w:cs="Arial"/>
        </w:rPr>
        <w:tab/>
      </w:r>
      <w:r w:rsidR="00BB4C1B">
        <w:rPr>
          <w:rFonts w:ascii="Arial" w:hAnsi="Arial" w:cs="Arial"/>
        </w:rPr>
        <w:tab/>
        <w:t>[</w:t>
      </w:r>
      <w:r w:rsidR="00BB4C1B" w:rsidRPr="00D5489B">
        <w:rPr>
          <w:rFonts w:ascii="Arial" w:hAnsi="Arial" w:cs="Arial"/>
          <w:highlight w:val="yellow"/>
        </w:rPr>
        <w:t>Date of grant of original consent</w:t>
      </w:r>
      <w:r w:rsidR="00BB4C1B">
        <w:rPr>
          <w:rFonts w:ascii="Arial" w:hAnsi="Arial" w:cs="Arial"/>
        </w:rPr>
        <w:t xml:space="preserve">] </w:t>
      </w:r>
    </w:p>
    <w:p w14:paraId="770D79A2" w14:textId="17AEBFAA" w:rsidR="008437E3" w:rsidRDefault="008437E3" w:rsidP="00AC0E99">
      <w:pPr>
        <w:pBdr>
          <w:bottom w:val="single" w:sz="6" w:space="1" w:color="auto"/>
        </w:pBdr>
        <w:ind w:left="4320" w:hanging="4320"/>
        <w:rPr>
          <w:rFonts w:ascii="Arial" w:hAnsi="Arial" w:cs="Arial"/>
        </w:rPr>
      </w:pPr>
      <w:r w:rsidRPr="002C1AA7">
        <w:rPr>
          <w:rFonts w:ascii="Arial" w:hAnsi="Arial" w:cs="Arial"/>
          <w:b/>
          <w:bCs/>
        </w:rPr>
        <w:t>Date from which consent takes effect:</w:t>
      </w:r>
      <w:r w:rsidRPr="002C1AA7">
        <w:rPr>
          <w:rFonts w:ascii="Arial" w:hAnsi="Arial" w:cs="Arial"/>
        </w:rPr>
        <w:t xml:space="preserve"> </w:t>
      </w:r>
      <w:r w:rsidR="00BB4C1B">
        <w:rPr>
          <w:rFonts w:ascii="Arial" w:hAnsi="Arial" w:cs="Arial"/>
        </w:rPr>
        <w:tab/>
      </w:r>
      <w:r w:rsidRPr="002C1AA7">
        <w:rPr>
          <w:rFonts w:ascii="Arial" w:hAnsi="Arial" w:cs="Arial"/>
        </w:rPr>
        <w:t>[</w:t>
      </w:r>
      <w:r w:rsidRPr="00D5489B">
        <w:rPr>
          <w:rFonts w:ascii="Arial" w:hAnsi="Arial" w:cs="Arial"/>
          <w:highlight w:val="yellow"/>
        </w:rPr>
        <w:t>Please elect relevant date – Date the consent is registered on the NSW Planning Portal or Date of determination</w:t>
      </w:r>
      <w:r w:rsidRPr="002C1AA7">
        <w:rPr>
          <w:rFonts w:ascii="Arial" w:hAnsi="Arial" w:cs="Arial"/>
        </w:rPr>
        <w:t>]</w:t>
      </w:r>
    </w:p>
    <w:p w14:paraId="25FB9448" w14:textId="77777777" w:rsidR="00042FD2" w:rsidRPr="002C1AA7" w:rsidRDefault="00042FD2" w:rsidP="00AC0E99">
      <w:pPr>
        <w:pBdr>
          <w:bottom w:val="single" w:sz="6" w:space="1" w:color="auto"/>
        </w:pBdr>
        <w:ind w:left="4320" w:hanging="4320"/>
        <w:rPr>
          <w:rFonts w:ascii="Arial" w:hAnsi="Arial" w:cs="Arial"/>
        </w:rPr>
      </w:pPr>
    </w:p>
    <w:p w14:paraId="47A8E75F" w14:textId="37C9256A" w:rsidR="00030FB6" w:rsidRPr="002C1AA7" w:rsidRDefault="008437E3" w:rsidP="00DA6446">
      <w:pPr>
        <w:rPr>
          <w:rFonts w:ascii="Arial" w:hAnsi="Arial" w:cs="Arial"/>
        </w:rPr>
      </w:pPr>
      <w:r w:rsidRPr="002C1AA7">
        <w:rPr>
          <w:rFonts w:ascii="Arial" w:hAnsi="Arial" w:cs="Arial"/>
        </w:rPr>
        <w:t>[</w:t>
      </w:r>
      <w:r w:rsidRPr="00D5489B">
        <w:rPr>
          <w:rFonts w:ascii="Arial" w:hAnsi="Arial" w:cs="Arial"/>
          <w:highlight w:val="yellow"/>
        </w:rPr>
        <w:t xml:space="preserve">Insert consolidated conditions of development consent </w:t>
      </w:r>
      <w:r w:rsidR="00042FD2" w:rsidRPr="00D5489B">
        <w:rPr>
          <w:rFonts w:ascii="Arial" w:hAnsi="Arial" w:cs="Arial"/>
          <w:highlight w:val="yellow"/>
        </w:rPr>
        <w:t>with all modifications as listed in the Schedule above</w:t>
      </w:r>
      <w:r w:rsidRPr="002C1AA7">
        <w:rPr>
          <w:rFonts w:ascii="Arial" w:hAnsi="Arial" w:cs="Arial"/>
        </w:rPr>
        <w:t xml:space="preserve">] </w:t>
      </w:r>
    </w:p>
    <w:p w14:paraId="4B54893A" w14:textId="77777777" w:rsidR="00030FB6" w:rsidRPr="002C1AA7" w:rsidRDefault="00030FB6" w:rsidP="00DA6446">
      <w:pPr>
        <w:rPr>
          <w:rFonts w:ascii="Arial" w:hAnsi="Arial" w:cs="Arial"/>
        </w:rPr>
      </w:pPr>
    </w:p>
    <w:p w14:paraId="3CBF71AD" w14:textId="77777777" w:rsidR="00DA6446" w:rsidRPr="002C1AA7" w:rsidRDefault="00DA6446" w:rsidP="00DA6446">
      <w:pPr>
        <w:rPr>
          <w:rFonts w:ascii="Arial" w:hAnsi="Arial" w:cs="Arial"/>
          <w:sz w:val="20"/>
          <w:szCs w:val="20"/>
        </w:rPr>
      </w:pPr>
    </w:p>
    <w:sectPr w:rsidR="00DA6446" w:rsidRPr="002C1AA7" w:rsidSect="00FA7527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C8BD" w14:textId="77777777" w:rsidR="00664446" w:rsidRDefault="00664446" w:rsidP="00FA7527">
      <w:pPr>
        <w:spacing w:after="0" w:line="240" w:lineRule="auto"/>
      </w:pPr>
      <w:r>
        <w:separator/>
      </w:r>
    </w:p>
  </w:endnote>
  <w:endnote w:type="continuationSeparator" w:id="0">
    <w:p w14:paraId="6C3C4FDE" w14:textId="77777777" w:rsidR="00664446" w:rsidRDefault="00664446" w:rsidP="00FA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5940" w14:textId="2EA94E0B" w:rsidR="00FA7527" w:rsidRDefault="00FA7527">
    <w:pPr>
      <w:pStyle w:val="Footer"/>
      <w:jc w:val="center"/>
    </w:pPr>
  </w:p>
  <w:p w14:paraId="3BC0DFF5" w14:textId="77777777" w:rsidR="00FA7527" w:rsidRDefault="00FA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85C" w14:textId="77777777" w:rsidR="00664446" w:rsidRDefault="00664446" w:rsidP="00FA7527">
      <w:pPr>
        <w:spacing w:after="0" w:line="240" w:lineRule="auto"/>
      </w:pPr>
      <w:r>
        <w:separator/>
      </w:r>
    </w:p>
  </w:footnote>
  <w:footnote w:type="continuationSeparator" w:id="0">
    <w:p w14:paraId="3AC56F8F" w14:textId="77777777" w:rsidR="00664446" w:rsidRDefault="00664446" w:rsidP="00FA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350A" w14:textId="6AF0EA5E" w:rsidR="004E0429" w:rsidRPr="004E0429" w:rsidRDefault="004E0429">
    <w:pPr>
      <w:pStyle w:val="Header"/>
      <w:rPr>
        <w:rFonts w:ascii="Arial" w:hAnsi="Arial" w:cs="Arial"/>
        <w:i/>
        <w:iCs/>
      </w:rPr>
    </w:pPr>
    <w:r w:rsidRPr="00FA7527">
      <w:rPr>
        <w:rFonts w:ascii="Arial" w:hAnsi="Arial" w:cs="Arial"/>
        <w:i/>
        <w:iCs/>
      </w:rPr>
      <w:t>[Case Name]</w:t>
    </w:r>
    <w:r w:rsidRPr="00FA7527">
      <w:rPr>
        <w:rFonts w:ascii="Arial" w:hAnsi="Arial" w:cs="Arial"/>
        <w:i/>
        <w:iCs/>
      </w:rPr>
      <w:tab/>
    </w:r>
    <w:r w:rsidRPr="00FA7527">
      <w:rPr>
        <w:rFonts w:ascii="Arial" w:hAnsi="Arial" w:cs="Arial"/>
        <w:i/>
        <w:iCs/>
      </w:rPr>
      <w:tab/>
      <w:t>LEC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4E68"/>
    <w:multiLevelType w:val="hybridMultilevel"/>
    <w:tmpl w:val="54B043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3AC"/>
    <w:multiLevelType w:val="hybridMultilevel"/>
    <w:tmpl w:val="D13A5E28"/>
    <w:lvl w:ilvl="0" w:tplc="4914FF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491E"/>
    <w:multiLevelType w:val="hybridMultilevel"/>
    <w:tmpl w:val="A1221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DFE"/>
    <w:multiLevelType w:val="hybridMultilevel"/>
    <w:tmpl w:val="6D5244B0"/>
    <w:lvl w:ilvl="0" w:tplc="4914FF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46"/>
    <w:rsid w:val="00030FB6"/>
    <w:rsid w:val="00042FD2"/>
    <w:rsid w:val="000603E5"/>
    <w:rsid w:val="00097451"/>
    <w:rsid w:val="000A38F4"/>
    <w:rsid w:val="000B3880"/>
    <w:rsid w:val="000B72F3"/>
    <w:rsid w:val="001108B9"/>
    <w:rsid w:val="00115C34"/>
    <w:rsid w:val="00146F3C"/>
    <w:rsid w:val="00164F77"/>
    <w:rsid w:val="00167673"/>
    <w:rsid w:val="001864F4"/>
    <w:rsid w:val="001A14C5"/>
    <w:rsid w:val="001B78AF"/>
    <w:rsid w:val="001D70F5"/>
    <w:rsid w:val="001E503B"/>
    <w:rsid w:val="001E581B"/>
    <w:rsid w:val="001F589B"/>
    <w:rsid w:val="00244615"/>
    <w:rsid w:val="00297754"/>
    <w:rsid w:val="002B275F"/>
    <w:rsid w:val="002C1AA7"/>
    <w:rsid w:val="002D4B2A"/>
    <w:rsid w:val="002D612A"/>
    <w:rsid w:val="00327196"/>
    <w:rsid w:val="003453CD"/>
    <w:rsid w:val="003648DA"/>
    <w:rsid w:val="00381874"/>
    <w:rsid w:val="00382B94"/>
    <w:rsid w:val="0039416D"/>
    <w:rsid w:val="003A1DDE"/>
    <w:rsid w:val="003A2D2C"/>
    <w:rsid w:val="004740E3"/>
    <w:rsid w:val="004C496B"/>
    <w:rsid w:val="004C69AB"/>
    <w:rsid w:val="004E0429"/>
    <w:rsid w:val="004E3F0F"/>
    <w:rsid w:val="004F5E89"/>
    <w:rsid w:val="00506A80"/>
    <w:rsid w:val="00515F12"/>
    <w:rsid w:val="00566F6F"/>
    <w:rsid w:val="00576C95"/>
    <w:rsid w:val="0058720E"/>
    <w:rsid w:val="005E6AEE"/>
    <w:rsid w:val="0063084E"/>
    <w:rsid w:val="00643050"/>
    <w:rsid w:val="00656C09"/>
    <w:rsid w:val="00661D76"/>
    <w:rsid w:val="00664446"/>
    <w:rsid w:val="0066757E"/>
    <w:rsid w:val="006A41BE"/>
    <w:rsid w:val="006B7BB0"/>
    <w:rsid w:val="006D254C"/>
    <w:rsid w:val="007078C6"/>
    <w:rsid w:val="007122EC"/>
    <w:rsid w:val="007202EF"/>
    <w:rsid w:val="00776D95"/>
    <w:rsid w:val="0078140A"/>
    <w:rsid w:val="00784FDC"/>
    <w:rsid w:val="007C41A0"/>
    <w:rsid w:val="007D2A5B"/>
    <w:rsid w:val="00803B7C"/>
    <w:rsid w:val="0082001E"/>
    <w:rsid w:val="0082703D"/>
    <w:rsid w:val="008437E3"/>
    <w:rsid w:val="00853589"/>
    <w:rsid w:val="00885EC6"/>
    <w:rsid w:val="008B05F5"/>
    <w:rsid w:val="008C1B82"/>
    <w:rsid w:val="00923272"/>
    <w:rsid w:val="009333D9"/>
    <w:rsid w:val="00937BD0"/>
    <w:rsid w:val="0094660A"/>
    <w:rsid w:val="009B1CFC"/>
    <w:rsid w:val="009C7B9D"/>
    <w:rsid w:val="009E0774"/>
    <w:rsid w:val="009E5177"/>
    <w:rsid w:val="009F14DA"/>
    <w:rsid w:val="00A15A66"/>
    <w:rsid w:val="00A23939"/>
    <w:rsid w:val="00A519F6"/>
    <w:rsid w:val="00A67A03"/>
    <w:rsid w:val="00A959F3"/>
    <w:rsid w:val="00AC0E99"/>
    <w:rsid w:val="00AE6CCB"/>
    <w:rsid w:val="00AF5703"/>
    <w:rsid w:val="00B8540E"/>
    <w:rsid w:val="00BA22D2"/>
    <w:rsid w:val="00BB4C1B"/>
    <w:rsid w:val="00BD194C"/>
    <w:rsid w:val="00BD40D2"/>
    <w:rsid w:val="00C60AA4"/>
    <w:rsid w:val="00CB062F"/>
    <w:rsid w:val="00CB3EA9"/>
    <w:rsid w:val="00CB4B93"/>
    <w:rsid w:val="00CC3601"/>
    <w:rsid w:val="00CD4DC9"/>
    <w:rsid w:val="00D42AF9"/>
    <w:rsid w:val="00D5489B"/>
    <w:rsid w:val="00D55B40"/>
    <w:rsid w:val="00D7011F"/>
    <w:rsid w:val="00DA6446"/>
    <w:rsid w:val="00DB4BFB"/>
    <w:rsid w:val="00E452F9"/>
    <w:rsid w:val="00E8014D"/>
    <w:rsid w:val="00E9200F"/>
    <w:rsid w:val="00EA3CD4"/>
    <w:rsid w:val="00EA3F3D"/>
    <w:rsid w:val="00EB07B3"/>
    <w:rsid w:val="00EB1A79"/>
    <w:rsid w:val="00EC1BBF"/>
    <w:rsid w:val="00EE782A"/>
    <w:rsid w:val="00EF5848"/>
    <w:rsid w:val="00F035D8"/>
    <w:rsid w:val="00F2313E"/>
    <w:rsid w:val="00F3044D"/>
    <w:rsid w:val="00F534D9"/>
    <w:rsid w:val="00FA3B97"/>
    <w:rsid w:val="00FA7527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FC67"/>
  <w15:chartTrackingRefBased/>
  <w15:docId w15:val="{CFBE6502-383A-482F-B194-5DF7699B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6446"/>
    <w:rPr>
      <w:b/>
      <w:bCs/>
    </w:rPr>
  </w:style>
  <w:style w:type="table" w:styleId="TableGrid">
    <w:name w:val="Table Grid"/>
    <w:basedOn w:val="TableNormal"/>
    <w:uiPriority w:val="39"/>
    <w:rsid w:val="00EC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27"/>
  </w:style>
  <w:style w:type="paragraph" w:styleId="Footer">
    <w:name w:val="footer"/>
    <w:basedOn w:val="Normal"/>
    <w:link w:val="FooterChar"/>
    <w:uiPriority w:val="99"/>
    <w:unhideWhenUsed/>
    <w:rsid w:val="00FA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0340A4B3612489EEF92BBDC10254C" ma:contentTypeVersion="11" ma:contentTypeDescription="Create a new document." ma:contentTypeScope="" ma:versionID="89a171f1f559848447da84affb634f96">
  <xsd:schema xmlns:xsd="http://www.w3.org/2001/XMLSchema" xmlns:xs="http://www.w3.org/2001/XMLSchema" xmlns:p="http://schemas.microsoft.com/office/2006/metadata/properties" xmlns:ns3="f928769f-4775-40b7-a55b-57ff1bf0fc18" xmlns:ns4="1e96162c-2fd7-49b2-91de-9f3a6c54dfd8" targetNamespace="http://schemas.microsoft.com/office/2006/metadata/properties" ma:root="true" ma:fieldsID="a347bbbd8f162c10f0fa44bf045766dc" ns3:_="" ns4:_="">
    <xsd:import namespace="f928769f-4775-40b7-a55b-57ff1bf0fc18"/>
    <xsd:import namespace="1e96162c-2fd7-49b2-91de-9f3a6c54d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769f-4775-40b7-a55b-57ff1bf0f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6162c-2fd7-49b2-91de-9f3a6c54d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5CB08-4E37-4C5A-98C6-655674525CD8}">
  <ds:schemaRefs>
    <ds:schemaRef ds:uri="http://schemas.openxmlformats.org/package/2006/metadata/core-properties"/>
    <ds:schemaRef ds:uri="1e96162c-2fd7-49b2-91de-9f3a6c54dfd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f928769f-4775-40b7-a55b-57ff1bf0fc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DAC7AD-AB4A-4614-8604-DAA9FD57E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2AEDB-5F38-4BAB-BC8D-838691F25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8769f-4775-40b7-a55b-57ff1bf0fc18"/>
    <ds:schemaRef ds:uri="1e96162c-2fd7-49b2-91de-9f3a6c54d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 and Justice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Ng</dc:creator>
  <cp:keywords/>
  <dc:description/>
  <cp:lastModifiedBy>Liam Nicholas</cp:lastModifiedBy>
  <cp:revision>2</cp:revision>
  <cp:lastPrinted>2021-04-12T04:08:00Z</cp:lastPrinted>
  <dcterms:created xsi:type="dcterms:W3CDTF">2021-05-05T23:22:00Z</dcterms:created>
  <dcterms:modified xsi:type="dcterms:W3CDTF">2021-05-05T23:22:00Z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0x0101002880340A4B3612489EEF92BBDC10254C</vt:lpwstr>
  </property>
</Properties>
</file>